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49F788B4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4A59EF7B" w14:textId="77777777" w:rsidR="00171F85" w:rsidRPr="00171F85" w:rsidRDefault="00171F85" w:rsidP="00171F85">
      <w:pPr>
        <w:rPr>
          <w:rFonts w:eastAsia="Calibri" w:cs="Arial"/>
          <w:b/>
          <w:color w:val="AE2473"/>
          <w:sz w:val="40"/>
          <w:szCs w:val="40"/>
          <w:lang w:val="en-US"/>
        </w:rPr>
      </w:pPr>
      <w:r w:rsidRPr="00171F85">
        <w:rPr>
          <w:rFonts w:eastAsia="Calibri" w:cs="Arial"/>
          <w:b/>
          <w:color w:val="AE2473"/>
          <w:sz w:val="40"/>
          <w:szCs w:val="40"/>
          <w:lang w:val="en-US"/>
        </w:rPr>
        <w:t>SAS Development Fund</w:t>
      </w:r>
    </w:p>
    <w:p w14:paraId="77452E07" w14:textId="77777777" w:rsidR="00171F85" w:rsidRPr="00171F85" w:rsidRDefault="00171F85" w:rsidP="00171F85">
      <w:pPr>
        <w:rPr>
          <w:rFonts w:eastAsia="Calibri" w:cs="Arial"/>
          <w:b/>
          <w:bCs/>
          <w:lang w:val="en-US"/>
        </w:rPr>
      </w:pPr>
      <w:r w:rsidRPr="00171F85">
        <w:rPr>
          <w:rFonts w:eastAsia="Calibri" w:cs="Arial"/>
          <w:b/>
          <w:bCs/>
          <w:lang w:val="en-US"/>
        </w:rPr>
        <w:t xml:space="preserve">Health Education England </w:t>
      </w:r>
      <w:proofErr w:type="gramStart"/>
      <w:r w:rsidRPr="00171F85">
        <w:rPr>
          <w:rFonts w:eastAsia="Calibri" w:cs="Arial"/>
          <w:b/>
          <w:bCs/>
          <w:lang w:val="en-US"/>
        </w:rPr>
        <w:t>North West</w:t>
      </w:r>
      <w:proofErr w:type="gramEnd"/>
    </w:p>
    <w:p w14:paraId="3403B569" w14:textId="77777777" w:rsidR="00171F85" w:rsidRDefault="00171F85" w:rsidP="00171F85">
      <w:pPr>
        <w:rPr>
          <w:rFonts w:eastAsia="Calibri" w:cs="Arial"/>
          <w:sz w:val="22"/>
          <w:szCs w:val="22"/>
          <w:lang w:val="en-US"/>
        </w:rPr>
      </w:pPr>
    </w:p>
    <w:p w14:paraId="2ADA16A2" w14:textId="77777777" w:rsidR="00ED1AEB" w:rsidRPr="00ED1AEB" w:rsidRDefault="00ED1AEB" w:rsidP="00ED1AEB">
      <w:pPr>
        <w:rPr>
          <w:rFonts w:eastAsia="Calibri" w:cs="Arial"/>
          <w:b/>
          <w:color w:val="003087"/>
          <w:sz w:val="28"/>
          <w:szCs w:val="28"/>
          <w:lang w:val="en-US"/>
        </w:rPr>
      </w:pPr>
      <w:r w:rsidRPr="00ED1AEB">
        <w:rPr>
          <w:rFonts w:eastAsia="Calibri" w:cs="Arial"/>
          <w:b/>
          <w:color w:val="003087"/>
          <w:sz w:val="28"/>
          <w:szCs w:val="28"/>
          <w:lang w:val="en-US"/>
        </w:rPr>
        <w:t>Application Form C (Individual – Postgraduate University Qualifications)</w:t>
      </w:r>
    </w:p>
    <w:p w14:paraId="0BA3019F" w14:textId="77777777" w:rsidR="00ED1AEB" w:rsidRDefault="00ED1AEB" w:rsidP="00ED1AEB">
      <w:pPr>
        <w:rPr>
          <w:rFonts w:eastAsia="Calibri" w:cs="Arial"/>
          <w:b/>
          <w:lang w:val="en-US"/>
        </w:rPr>
      </w:pPr>
    </w:p>
    <w:p w14:paraId="0781F028" w14:textId="77777777" w:rsidR="00ED1AEB" w:rsidRPr="00E65184" w:rsidRDefault="00ED1AEB" w:rsidP="00ED1AEB">
      <w:pPr>
        <w:rPr>
          <w:rFonts w:eastAsia="Calibri" w:cs="Arial"/>
          <w:b/>
          <w:sz w:val="22"/>
          <w:szCs w:val="22"/>
          <w:lang w:val="en-US"/>
        </w:rPr>
      </w:pPr>
      <w:r w:rsidRPr="00E65184">
        <w:rPr>
          <w:rFonts w:eastAsia="Calibri" w:cs="Arial"/>
          <w:b/>
          <w:sz w:val="22"/>
          <w:szCs w:val="22"/>
          <w:lang w:val="en-US"/>
        </w:rPr>
        <w:t xml:space="preserve">To avoid disappointment or delays in processing your application, please </w:t>
      </w:r>
      <w:r>
        <w:rPr>
          <w:rFonts w:eastAsia="Calibri" w:cs="Arial"/>
          <w:b/>
          <w:sz w:val="22"/>
          <w:szCs w:val="22"/>
          <w:lang w:val="en-US"/>
        </w:rPr>
        <w:t xml:space="preserve">refer </w:t>
      </w:r>
      <w:r w:rsidRPr="00E65184">
        <w:rPr>
          <w:rFonts w:eastAsia="Calibri" w:cs="Arial"/>
          <w:b/>
          <w:sz w:val="22"/>
          <w:szCs w:val="22"/>
          <w:lang w:val="en-US"/>
        </w:rPr>
        <w:t>to the Funding Principles and Guidelines for full guidance.</w:t>
      </w:r>
      <w:r>
        <w:rPr>
          <w:rFonts w:eastAsia="Calibri" w:cs="Arial"/>
          <w:b/>
          <w:sz w:val="22"/>
          <w:szCs w:val="22"/>
          <w:lang w:val="en-US"/>
        </w:rPr>
        <w:t xml:space="preserve">  </w:t>
      </w:r>
      <w:proofErr w:type="gramStart"/>
      <w:r>
        <w:rPr>
          <w:rFonts w:eastAsia="Calibri" w:cs="Arial"/>
          <w:b/>
          <w:sz w:val="22"/>
          <w:szCs w:val="22"/>
          <w:lang w:val="en-US"/>
        </w:rPr>
        <w:t>In particular, please</w:t>
      </w:r>
      <w:proofErr w:type="gramEnd"/>
      <w:r>
        <w:rPr>
          <w:rFonts w:eastAsia="Calibri" w:cs="Arial"/>
          <w:b/>
          <w:sz w:val="22"/>
          <w:szCs w:val="22"/>
          <w:lang w:val="en-US"/>
        </w:rPr>
        <w:t xml:space="preserve"> </w:t>
      </w:r>
      <w:r w:rsidRPr="00E65184">
        <w:rPr>
          <w:rFonts w:eastAsia="Calibri" w:cs="Arial"/>
          <w:b/>
          <w:sz w:val="22"/>
          <w:szCs w:val="22"/>
          <w:lang w:val="en-US"/>
        </w:rPr>
        <w:t>note:</w:t>
      </w:r>
    </w:p>
    <w:p w14:paraId="6262A7B7" w14:textId="0F447AD7" w:rsidR="006C18E2" w:rsidRPr="00E65184" w:rsidRDefault="00ED1AEB" w:rsidP="006C18E2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bCs/>
          <w:sz w:val="22"/>
          <w:szCs w:val="22"/>
          <w:lang w:val="en-US"/>
        </w:rPr>
        <w:t>Forms must be typed</w:t>
      </w:r>
      <w:r w:rsidRPr="00E65184">
        <w:rPr>
          <w:rFonts w:eastAsia="Calibri" w:cs="Arial"/>
          <w:sz w:val="22"/>
          <w:szCs w:val="22"/>
          <w:lang w:val="en-US"/>
        </w:rPr>
        <w:t>, not handwritten</w:t>
      </w:r>
      <w:r w:rsidR="006C18E2">
        <w:rPr>
          <w:rFonts w:eastAsia="Calibri" w:cs="Arial"/>
          <w:sz w:val="22"/>
          <w:szCs w:val="22"/>
          <w:lang w:val="en-US"/>
        </w:rPr>
        <w:t xml:space="preserve">, and submitted at least four weeks before the start of the course </w:t>
      </w:r>
    </w:p>
    <w:p w14:paraId="18908E63" w14:textId="77777777" w:rsidR="00ED1AEB" w:rsidRPr="00E65184" w:rsidRDefault="00ED1AEB" w:rsidP="00ED1AEB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All </w:t>
      </w:r>
      <w:r>
        <w:rPr>
          <w:rFonts w:eastAsia="Calibri" w:cs="Arial"/>
          <w:sz w:val="22"/>
          <w:szCs w:val="22"/>
          <w:lang w:val="en-US"/>
        </w:rPr>
        <w:t xml:space="preserve">four </w:t>
      </w:r>
      <w:r w:rsidRPr="00E65184">
        <w:rPr>
          <w:rFonts w:eastAsia="Calibri" w:cs="Arial"/>
          <w:sz w:val="22"/>
          <w:szCs w:val="22"/>
          <w:lang w:val="en-US"/>
        </w:rPr>
        <w:t xml:space="preserve">sections </w:t>
      </w:r>
      <w:r>
        <w:rPr>
          <w:rFonts w:eastAsia="Calibri" w:cs="Arial"/>
          <w:sz w:val="22"/>
          <w:szCs w:val="22"/>
          <w:lang w:val="en-US"/>
        </w:rPr>
        <w:t xml:space="preserve">of the form </w:t>
      </w:r>
      <w:r w:rsidRPr="00E65184">
        <w:rPr>
          <w:rFonts w:eastAsia="Calibri" w:cs="Arial"/>
          <w:sz w:val="22"/>
          <w:szCs w:val="22"/>
          <w:lang w:val="en-US"/>
        </w:rPr>
        <w:t>must be completed fully</w:t>
      </w:r>
    </w:p>
    <w:p w14:paraId="7CB32907" w14:textId="77777777" w:rsidR="00ED1AEB" w:rsidRPr="00E65184" w:rsidRDefault="00ED1AEB" w:rsidP="00ED1AEB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Ensure you attach details of the course </w:t>
      </w:r>
      <w:proofErr w:type="spellStart"/>
      <w:r w:rsidRPr="00E65184">
        <w:rPr>
          <w:rFonts w:eastAsia="Calibri" w:cs="Arial"/>
          <w:sz w:val="22"/>
          <w:szCs w:val="22"/>
          <w:lang w:val="en-US"/>
        </w:rPr>
        <w:t>programme</w:t>
      </w:r>
      <w:proofErr w:type="spellEnd"/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0039F32C" w14:textId="77777777" w:rsidR="00ED1AEB" w:rsidRDefault="00ED1AEB" w:rsidP="00ED1AEB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>Ensure the application has been signed by your Clinical Director and SAS Tutor</w:t>
      </w:r>
      <w:r>
        <w:rPr>
          <w:rFonts w:eastAsia="Calibri" w:cs="Arial"/>
          <w:sz w:val="22"/>
          <w:szCs w:val="22"/>
          <w:lang w:val="en-US"/>
        </w:rPr>
        <w:t>/ Lead</w:t>
      </w: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4A329BC0" w14:textId="77777777" w:rsidR="00ED1AEB" w:rsidRPr="00E65184" w:rsidRDefault="00ED1AEB" w:rsidP="00ED1AEB">
      <w:p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128DFA82" w14:textId="77777777" w:rsidR="00ED1AEB" w:rsidRPr="00E65184" w:rsidRDefault="00ED1AEB" w:rsidP="00ED1AEB">
      <w:pPr>
        <w:rPr>
          <w:rFonts w:eastAsia="Calibri" w:cs="Arial"/>
          <w:b/>
          <w:bCs/>
          <w:sz w:val="22"/>
          <w:szCs w:val="22"/>
          <w:lang w:val="en-US"/>
        </w:rPr>
      </w:pPr>
      <w:r>
        <w:rPr>
          <w:rFonts w:eastAsia="Calibri" w:cs="Arial"/>
          <w:b/>
          <w:bCs/>
          <w:sz w:val="22"/>
          <w:szCs w:val="22"/>
          <w:lang w:val="en-US"/>
        </w:rPr>
        <w:t xml:space="preserve">SECTION 1 - </w:t>
      </w:r>
      <w:r w:rsidRPr="00E65184">
        <w:rPr>
          <w:rFonts w:eastAsia="Calibri" w:cs="Arial"/>
          <w:b/>
          <w:bCs/>
          <w:sz w:val="22"/>
          <w:szCs w:val="22"/>
          <w:lang w:val="en-US"/>
        </w:rPr>
        <w:t>DEMOGRAPHIC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178"/>
      </w:tblGrid>
      <w:tr w:rsidR="00ED1AEB" w:rsidRPr="00E06966" w14:paraId="110317CD" w14:textId="77777777" w:rsidTr="00F31D85">
        <w:tc>
          <w:tcPr>
            <w:tcW w:w="3168" w:type="dxa"/>
            <w:shd w:val="clear" w:color="auto" w:fill="auto"/>
          </w:tcPr>
          <w:p w14:paraId="6BD00259" w14:textId="77777777" w:rsidR="00ED1AEB" w:rsidRPr="00E06966" w:rsidRDefault="00ED1AEB" w:rsidP="00F31D85">
            <w:pPr>
              <w:spacing w:line="36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7668" w:type="dxa"/>
            <w:shd w:val="clear" w:color="auto" w:fill="auto"/>
          </w:tcPr>
          <w:p w14:paraId="25F70838" w14:textId="77777777" w:rsidR="00ED1AEB" w:rsidRPr="00E06966" w:rsidRDefault="00ED1AEB" w:rsidP="00F31D85">
            <w:pPr>
              <w:spacing w:line="36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3EB4C394" w14:textId="77777777" w:rsidR="00ED1AEB" w:rsidRPr="00923CF0" w:rsidRDefault="00ED1AEB" w:rsidP="00ED1AEB">
      <w:pPr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157"/>
      </w:tblGrid>
      <w:tr w:rsidR="00ED1AEB" w:rsidRPr="00E06966" w14:paraId="0AB91F07" w14:textId="77777777" w:rsidTr="00F31D85">
        <w:tc>
          <w:tcPr>
            <w:tcW w:w="3168" w:type="dxa"/>
            <w:shd w:val="clear" w:color="auto" w:fill="auto"/>
          </w:tcPr>
          <w:p w14:paraId="37BFCFC5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Address</w:t>
            </w:r>
          </w:p>
          <w:p w14:paraId="54928B96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(Including postcode)</w:t>
            </w:r>
          </w:p>
          <w:p w14:paraId="1501DD3A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14:paraId="0390A47C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7668" w:type="dxa"/>
            <w:shd w:val="clear" w:color="auto" w:fill="auto"/>
          </w:tcPr>
          <w:p w14:paraId="5F02D52E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7AE816CC" w14:textId="77777777" w:rsidR="00ED1AEB" w:rsidRPr="00923CF0" w:rsidRDefault="00ED1AEB" w:rsidP="00ED1AEB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551"/>
        <w:gridCol w:w="3640"/>
      </w:tblGrid>
      <w:tr w:rsidR="00ED1AEB" w:rsidRPr="00E06966" w14:paraId="5E80B5F9" w14:textId="77777777" w:rsidTr="00F31D85">
        <w:tc>
          <w:tcPr>
            <w:tcW w:w="3168" w:type="dxa"/>
            <w:shd w:val="clear" w:color="auto" w:fill="auto"/>
          </w:tcPr>
          <w:p w14:paraId="34BF8659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Contact Phone Number</w:t>
            </w:r>
          </w:p>
        </w:tc>
        <w:tc>
          <w:tcPr>
            <w:tcW w:w="3780" w:type="dxa"/>
            <w:shd w:val="clear" w:color="auto" w:fill="auto"/>
          </w:tcPr>
          <w:p w14:paraId="3291D016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888" w:type="dxa"/>
            <w:shd w:val="clear" w:color="auto" w:fill="auto"/>
          </w:tcPr>
          <w:p w14:paraId="1EE8A7F9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Work</w:t>
            </w:r>
          </w:p>
        </w:tc>
      </w:tr>
    </w:tbl>
    <w:p w14:paraId="0AD20C58" w14:textId="77777777" w:rsidR="00ED1AEB" w:rsidRPr="00923CF0" w:rsidRDefault="00ED1AEB" w:rsidP="00ED1AEB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165"/>
      </w:tblGrid>
      <w:tr w:rsidR="00ED1AEB" w:rsidRPr="00E06966" w14:paraId="3A345D81" w14:textId="77777777" w:rsidTr="00F31D85">
        <w:tc>
          <w:tcPr>
            <w:tcW w:w="3168" w:type="dxa"/>
            <w:shd w:val="clear" w:color="auto" w:fill="auto"/>
          </w:tcPr>
          <w:p w14:paraId="37303B40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668" w:type="dxa"/>
            <w:shd w:val="clear" w:color="auto" w:fill="auto"/>
          </w:tcPr>
          <w:p w14:paraId="505DD154" w14:textId="77777777" w:rsidR="00ED1AEB" w:rsidRPr="00E06966" w:rsidRDefault="00ED1AEB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05F3FD7A" w14:textId="44662203" w:rsidR="00ED1AEB" w:rsidRDefault="00ED1AEB" w:rsidP="00ED1AEB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591"/>
        <w:gridCol w:w="3591"/>
      </w:tblGrid>
      <w:tr w:rsidR="0010283E" w:rsidRPr="00E06966" w14:paraId="249FDD21" w14:textId="77777777" w:rsidTr="00F31D85">
        <w:tc>
          <w:tcPr>
            <w:tcW w:w="3006" w:type="dxa"/>
            <w:shd w:val="clear" w:color="auto" w:fill="auto"/>
          </w:tcPr>
          <w:p w14:paraId="5E87DC67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Current Position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D1F5089" w14:textId="77777777" w:rsidR="0010283E" w:rsidRPr="002D1D68" w:rsidRDefault="0010283E" w:rsidP="00F31D85">
            <w:pPr>
              <w:spacing w:line="276" w:lineRule="auto"/>
              <w:rPr>
                <w:rFonts w:eastAsia="Calibri" w:cs="Arial"/>
                <w:bCs/>
                <w:sz w:val="20"/>
                <w:szCs w:val="20"/>
                <w:lang w:val="en-US"/>
              </w:rPr>
            </w:pP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(Please tick appropriate box.  Note: We are unable to accept applications fr</w:t>
            </w:r>
            <w:r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om</w:t>
            </w: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 xml:space="preserve"> doctors working in other grade</w:t>
            </w:r>
            <w:r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591" w:type="dxa"/>
            <w:tcBorders>
              <w:right w:val="nil"/>
            </w:tcBorders>
            <w:shd w:val="clear" w:color="auto" w:fill="auto"/>
          </w:tcPr>
          <w:p w14:paraId="55614793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Specialty Dr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1003A7E6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Staff Grade 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  <w:tc>
          <w:tcPr>
            <w:tcW w:w="3591" w:type="dxa"/>
            <w:tcBorders>
              <w:left w:val="nil"/>
            </w:tcBorders>
            <w:shd w:val="clear" w:color="auto" w:fill="auto"/>
          </w:tcPr>
          <w:p w14:paraId="774CDFB1" w14:textId="77777777" w:rsidR="0010283E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Associate Specialist  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5B2E91E5" w14:textId="6DEF4A6E" w:rsidR="0010283E" w:rsidRPr="00E06966" w:rsidRDefault="0010283E" w:rsidP="00F31D85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Special</w:t>
            </w:r>
            <w:r w:rsidR="00E173AF">
              <w:rPr>
                <w:rFonts w:eastAsia="Calibri" w:cs="Arial"/>
                <w:b/>
                <w:sz w:val="20"/>
                <w:szCs w:val="20"/>
                <w:lang w:val="en-US"/>
              </w:rPr>
              <w:t>ist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Grade            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</w:tr>
    </w:tbl>
    <w:p w14:paraId="54117BCE" w14:textId="77777777" w:rsidR="00ED1AEB" w:rsidRPr="00923CF0" w:rsidRDefault="00ED1AEB" w:rsidP="00ED1AEB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ED1AEB" w:rsidRPr="00E06966" w14:paraId="6F5CBCFC" w14:textId="77777777" w:rsidTr="00F31D85">
        <w:tc>
          <w:tcPr>
            <w:tcW w:w="3168" w:type="dxa"/>
            <w:shd w:val="clear" w:color="auto" w:fill="auto"/>
          </w:tcPr>
          <w:p w14:paraId="3DC76A39" w14:textId="77777777" w:rsidR="00ED1AEB" w:rsidRPr="00E06966" w:rsidRDefault="00ED1AEB" w:rsidP="00F31D85">
            <w:pPr>
              <w:spacing w:line="360" w:lineRule="auto"/>
              <w:ind w:right="-29"/>
              <w:rPr>
                <w:rFonts w:eastAsia="Calibri" w:cs="Arial"/>
                <w:b/>
                <w:sz w:val="20"/>
                <w:szCs w:val="20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</w:rPr>
              <w:t>Specialty</w:t>
            </w:r>
          </w:p>
        </w:tc>
        <w:tc>
          <w:tcPr>
            <w:tcW w:w="7668" w:type="dxa"/>
            <w:shd w:val="clear" w:color="auto" w:fill="auto"/>
          </w:tcPr>
          <w:p w14:paraId="2642E520" w14:textId="77777777" w:rsidR="00ED1AEB" w:rsidRPr="00E06966" w:rsidRDefault="00ED1AEB" w:rsidP="00F31D85">
            <w:pPr>
              <w:spacing w:line="360" w:lineRule="auto"/>
              <w:ind w:right="-29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3CB10DF" w14:textId="77777777" w:rsidR="00ED1AEB" w:rsidRPr="00923CF0" w:rsidRDefault="00ED1AEB" w:rsidP="00ED1AEB">
      <w:pPr>
        <w:ind w:right="-23"/>
        <w:rPr>
          <w:rFonts w:eastAsia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153"/>
      </w:tblGrid>
      <w:tr w:rsidR="00ED1AEB" w:rsidRPr="00E06966" w14:paraId="26B8112D" w14:textId="77777777" w:rsidTr="00F31D85">
        <w:tc>
          <w:tcPr>
            <w:tcW w:w="3168" w:type="dxa"/>
            <w:shd w:val="clear" w:color="auto" w:fill="auto"/>
          </w:tcPr>
          <w:p w14:paraId="305328A2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Employing Trust</w:t>
            </w:r>
          </w:p>
        </w:tc>
        <w:tc>
          <w:tcPr>
            <w:tcW w:w="7668" w:type="dxa"/>
            <w:shd w:val="clear" w:color="auto" w:fill="auto"/>
          </w:tcPr>
          <w:p w14:paraId="014A9EBB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E77A963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ED1AEB" w:rsidRPr="00E06966" w14:paraId="7EC62855" w14:textId="77777777" w:rsidTr="00F31D85">
        <w:tc>
          <w:tcPr>
            <w:tcW w:w="3168" w:type="dxa"/>
            <w:shd w:val="clear" w:color="auto" w:fill="auto"/>
          </w:tcPr>
          <w:p w14:paraId="4FAA2F97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Contract Type</w:t>
            </w:r>
          </w:p>
        </w:tc>
        <w:tc>
          <w:tcPr>
            <w:tcW w:w="7668" w:type="dxa"/>
            <w:shd w:val="clear" w:color="auto" w:fill="auto"/>
          </w:tcPr>
          <w:p w14:paraId="4EF09663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30632F4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ED1AEB" w:rsidRPr="00E06966" w14:paraId="57B695D5" w14:textId="77777777" w:rsidTr="00F31D85">
        <w:tc>
          <w:tcPr>
            <w:tcW w:w="3168" w:type="dxa"/>
            <w:shd w:val="clear" w:color="auto" w:fill="auto"/>
          </w:tcPr>
          <w:p w14:paraId="6FDD67AC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No. of Sessions</w:t>
            </w:r>
          </w:p>
        </w:tc>
        <w:tc>
          <w:tcPr>
            <w:tcW w:w="7668" w:type="dxa"/>
            <w:shd w:val="clear" w:color="auto" w:fill="auto"/>
          </w:tcPr>
          <w:p w14:paraId="1BDF11B2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29EE0C0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9"/>
      </w:tblGrid>
      <w:tr w:rsidR="00ED1AEB" w:rsidRPr="00E06966" w14:paraId="6B8AC06A" w14:textId="77777777" w:rsidTr="00114C01">
        <w:tc>
          <w:tcPr>
            <w:tcW w:w="2972" w:type="dxa"/>
            <w:shd w:val="clear" w:color="auto" w:fill="auto"/>
          </w:tcPr>
          <w:p w14:paraId="7420ED74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Please give a brief </w:t>
            </w:r>
          </w:p>
          <w:p w14:paraId="2E4274D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description of your </w:t>
            </w:r>
          </w:p>
          <w:p w14:paraId="46889BE4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urrent job, roles </w:t>
            </w:r>
          </w:p>
          <w:p w14:paraId="01D1607C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and responsibilities</w:t>
            </w:r>
            <w:r>
              <w:rPr>
                <w:rFonts w:cs="Arial"/>
                <w:b/>
                <w:sz w:val="20"/>
                <w:szCs w:val="20"/>
              </w:rPr>
              <w:t xml:space="preserve"> and your career aspirations</w:t>
            </w:r>
          </w:p>
          <w:p w14:paraId="3A923871" w14:textId="77777777" w:rsidR="00ED1AEB" w:rsidRDefault="00ED1AEB" w:rsidP="00F31D85">
            <w:pPr>
              <w:rPr>
                <w:sz w:val="20"/>
                <w:szCs w:val="20"/>
              </w:rPr>
            </w:pPr>
          </w:p>
          <w:p w14:paraId="168C1F9E" w14:textId="77777777" w:rsidR="00ED1AEB" w:rsidRDefault="00ED1AEB" w:rsidP="00F31D85">
            <w:pPr>
              <w:rPr>
                <w:sz w:val="20"/>
                <w:szCs w:val="20"/>
              </w:rPr>
            </w:pPr>
          </w:p>
          <w:p w14:paraId="18A5BEB4" w14:textId="77777777" w:rsidR="00ED1AEB" w:rsidRDefault="00ED1AEB" w:rsidP="00F31D85">
            <w:pPr>
              <w:rPr>
                <w:sz w:val="20"/>
                <w:szCs w:val="20"/>
              </w:rPr>
            </w:pPr>
          </w:p>
          <w:p w14:paraId="2991ABC0" w14:textId="77777777" w:rsidR="00ED1AEB" w:rsidRDefault="00ED1AEB" w:rsidP="00F31D85">
            <w:pPr>
              <w:rPr>
                <w:sz w:val="20"/>
                <w:szCs w:val="20"/>
              </w:rPr>
            </w:pPr>
          </w:p>
          <w:p w14:paraId="5476AC9B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7C89790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  <w:p w14:paraId="156B66AD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  <w:p w14:paraId="544EBBE2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5049140" w14:textId="77777777" w:rsidR="00ED1AEB" w:rsidRPr="003C1FE7" w:rsidRDefault="00ED1AEB" w:rsidP="00ED1AEB">
      <w:pPr>
        <w:rPr>
          <w:rFonts w:cs="Arial"/>
          <w:b/>
          <w:bCs/>
          <w:sz w:val="22"/>
          <w:szCs w:val="22"/>
        </w:rPr>
      </w:pPr>
      <w:r w:rsidRPr="003C1FE7">
        <w:rPr>
          <w:rFonts w:cs="Arial"/>
          <w:b/>
          <w:bCs/>
          <w:sz w:val="22"/>
          <w:szCs w:val="22"/>
        </w:rPr>
        <w:lastRenderedPageBreak/>
        <w:t>SECTION 2 – COURSE DETAILS</w:t>
      </w:r>
      <w:r>
        <w:rPr>
          <w:rFonts w:cs="Arial"/>
          <w:b/>
          <w:bCs/>
          <w:sz w:val="22"/>
          <w:szCs w:val="22"/>
        </w:rPr>
        <w:t xml:space="preserve"> AND FUNDING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16"/>
      </w:tblGrid>
      <w:tr w:rsidR="00ED1AEB" w:rsidRPr="00E06966" w14:paraId="4E7C6DB1" w14:textId="77777777" w:rsidTr="006E15E2">
        <w:tc>
          <w:tcPr>
            <w:tcW w:w="2972" w:type="dxa"/>
            <w:shd w:val="clear" w:color="auto" w:fill="auto"/>
          </w:tcPr>
          <w:p w14:paraId="5B453012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Course/Activity Title</w:t>
            </w:r>
          </w:p>
        </w:tc>
        <w:tc>
          <w:tcPr>
            <w:tcW w:w="7216" w:type="dxa"/>
            <w:shd w:val="clear" w:color="auto" w:fill="auto"/>
          </w:tcPr>
          <w:p w14:paraId="08520AFE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688FAB7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ED1AEB" w:rsidRPr="00E06966" w14:paraId="176CCD90" w14:textId="77777777" w:rsidTr="00F31D85">
        <w:tc>
          <w:tcPr>
            <w:tcW w:w="3168" w:type="dxa"/>
            <w:shd w:val="clear" w:color="auto" w:fill="auto"/>
          </w:tcPr>
          <w:p w14:paraId="20070909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7668" w:type="dxa"/>
            <w:shd w:val="clear" w:color="auto" w:fill="auto"/>
          </w:tcPr>
          <w:p w14:paraId="48F26DD8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416DBD6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ED1AEB" w:rsidRPr="00E06966" w14:paraId="7657E8BE" w14:textId="77777777" w:rsidTr="00F31D85">
        <w:tc>
          <w:tcPr>
            <w:tcW w:w="3168" w:type="dxa"/>
            <w:shd w:val="clear" w:color="auto" w:fill="auto"/>
          </w:tcPr>
          <w:p w14:paraId="3BFC885E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modules</w:t>
            </w:r>
          </w:p>
        </w:tc>
        <w:tc>
          <w:tcPr>
            <w:tcW w:w="7668" w:type="dxa"/>
            <w:shd w:val="clear" w:color="auto" w:fill="auto"/>
          </w:tcPr>
          <w:p w14:paraId="62086001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588ADD2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7166"/>
      </w:tblGrid>
      <w:tr w:rsidR="00ED1AEB" w:rsidRPr="00E06966" w14:paraId="0D672D38" w14:textId="77777777" w:rsidTr="00F31D85">
        <w:tc>
          <w:tcPr>
            <w:tcW w:w="3168" w:type="dxa"/>
            <w:shd w:val="clear" w:color="auto" w:fill="auto"/>
          </w:tcPr>
          <w:p w14:paraId="0781213E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Dates(s)</w:t>
            </w:r>
            <w:r>
              <w:rPr>
                <w:rFonts w:cs="Arial"/>
                <w:b/>
                <w:sz w:val="20"/>
                <w:szCs w:val="20"/>
              </w:rPr>
              <w:t xml:space="preserve"> of each module</w:t>
            </w:r>
          </w:p>
        </w:tc>
        <w:tc>
          <w:tcPr>
            <w:tcW w:w="7668" w:type="dxa"/>
            <w:shd w:val="clear" w:color="auto" w:fill="auto"/>
          </w:tcPr>
          <w:p w14:paraId="7FE4F3BA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A3E808E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148"/>
      </w:tblGrid>
      <w:tr w:rsidR="00ED1AEB" w:rsidRPr="00E06966" w14:paraId="5B85ECB5" w14:textId="77777777" w:rsidTr="00F31D85">
        <w:tc>
          <w:tcPr>
            <w:tcW w:w="3168" w:type="dxa"/>
            <w:shd w:val="clear" w:color="auto" w:fill="auto"/>
          </w:tcPr>
          <w:p w14:paraId="5AD69ECD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Brief description of </w:t>
            </w:r>
            <w:r>
              <w:rPr>
                <w:rFonts w:cs="Arial"/>
                <w:b/>
                <w:sz w:val="20"/>
                <w:szCs w:val="20"/>
              </w:rPr>
              <w:t>the</w:t>
            </w:r>
          </w:p>
          <w:p w14:paraId="769708CB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</w:t>
            </w:r>
          </w:p>
          <w:p w14:paraId="1B394A49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(A programme for the </w:t>
            </w:r>
          </w:p>
          <w:p w14:paraId="58A94183" w14:textId="4D703853" w:rsidR="00ED1AEB" w:rsidRDefault="00ED1AEB" w:rsidP="006E15E2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course </w:t>
            </w:r>
            <w:r>
              <w:rPr>
                <w:rFonts w:cs="Arial"/>
                <w:b/>
                <w:sz w:val="20"/>
                <w:szCs w:val="20"/>
              </w:rPr>
              <w:t>must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be submitted with th</w:t>
            </w:r>
            <w:r>
              <w:rPr>
                <w:rFonts w:cs="Arial"/>
                <w:b/>
                <w:sz w:val="20"/>
                <w:szCs w:val="20"/>
              </w:rPr>
              <w:t>e application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  <w:p w14:paraId="41DF6D5F" w14:textId="77777777" w:rsidR="00ED1AEB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7043211E" w14:textId="1B5FB640" w:rsidR="006E15E2" w:rsidRPr="00E06966" w:rsidRDefault="006E15E2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5A5A76A1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BD6BD03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195"/>
      </w:tblGrid>
      <w:tr w:rsidR="00ED1AEB" w:rsidRPr="00E06966" w14:paraId="4DFEDFA1" w14:textId="77777777" w:rsidTr="00F31D85">
        <w:tc>
          <w:tcPr>
            <w:tcW w:w="3168" w:type="dxa"/>
            <w:shd w:val="clear" w:color="auto" w:fill="auto"/>
          </w:tcPr>
          <w:p w14:paraId="381DED17" w14:textId="77777777" w:rsidR="00ED1AEB" w:rsidRDefault="00ED1AEB" w:rsidP="00F31D85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 required for this year</w:t>
            </w:r>
          </w:p>
          <w:p w14:paraId="6F1D4C64" w14:textId="77777777" w:rsidR="00ED1AEB" w:rsidRPr="00E06966" w:rsidRDefault="00ED1AEB" w:rsidP="00F31D85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52088BA4" w14:textId="77777777" w:rsidR="00ED1AEB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c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ourse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E06966">
              <w:rPr>
                <w:rFonts w:cs="Arial"/>
                <w:b/>
                <w:sz w:val="20"/>
                <w:szCs w:val="20"/>
              </w:rPr>
              <w:t>ee</w:t>
            </w:r>
            <w:r>
              <w:rPr>
                <w:rFonts w:cs="Arial"/>
                <w:b/>
                <w:sz w:val="20"/>
                <w:szCs w:val="20"/>
              </w:rPr>
              <w:t xml:space="preserve"> for this year</w:t>
            </w:r>
            <w:r w:rsidRPr="00E06966">
              <w:rPr>
                <w:rFonts w:cs="Arial"/>
                <w:b/>
                <w:sz w:val="20"/>
                <w:szCs w:val="20"/>
              </w:rPr>
              <w:t>:</w:t>
            </w:r>
          </w:p>
          <w:p w14:paraId="2CE20166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Fee per module:</w:t>
            </w:r>
          </w:p>
          <w:p w14:paraId="755C7254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Accommodation:</w:t>
            </w:r>
          </w:p>
          <w:p w14:paraId="769AFD45" w14:textId="77777777" w:rsidR="00ED1AEB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Travel:</w:t>
            </w:r>
          </w:p>
          <w:p w14:paraId="32F32A8A" w14:textId="77777777" w:rsidR="00ED1AEB" w:rsidRDefault="00ED1AEB" w:rsidP="00F31D85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7862BE22" w14:textId="77777777" w:rsidR="006E15E2" w:rsidRDefault="00ED1AEB" w:rsidP="00F31D85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(Funding can only be approved for one year at a time.  T</w:t>
            </w:r>
            <w:r w:rsidRPr="003C1FE7">
              <w:rPr>
                <w:rFonts w:cs="Arial"/>
                <w:i/>
                <w:iCs/>
                <w:sz w:val="20"/>
                <w:szCs w:val="20"/>
              </w:rPr>
              <w:t>ravel and accommodation costs will only be approved for courses outside the NW region, to a maximum of 50% of the total cost)</w:t>
            </w:r>
          </w:p>
          <w:p w14:paraId="35B3CE52" w14:textId="3373B13A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  <w:r w:rsidRPr="003C1FE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5D5F409" w14:textId="77777777" w:rsidR="00ED1AEB" w:rsidRPr="003C1FE7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170"/>
      </w:tblGrid>
      <w:tr w:rsidR="00ED1AEB" w:rsidRPr="00E06966" w14:paraId="0489F51A" w14:textId="77777777" w:rsidTr="00F31D85">
        <w:tc>
          <w:tcPr>
            <w:tcW w:w="3168" w:type="dxa"/>
            <w:shd w:val="clear" w:color="auto" w:fill="auto"/>
          </w:tcPr>
          <w:p w14:paraId="3BFFE139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funds applied f</w:t>
            </w:r>
            <w:r w:rsidRPr="00E06966">
              <w:rPr>
                <w:rFonts w:cs="Arial"/>
                <w:b/>
                <w:sz w:val="20"/>
                <w:szCs w:val="20"/>
              </w:rPr>
              <w:t>or</w:t>
            </w:r>
          </w:p>
        </w:tc>
        <w:tc>
          <w:tcPr>
            <w:tcW w:w="7668" w:type="dxa"/>
            <w:shd w:val="clear" w:color="auto" w:fill="auto"/>
          </w:tcPr>
          <w:p w14:paraId="62702D62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B8C9A85" w14:textId="77777777" w:rsidR="00ED1AEB" w:rsidRPr="00923CF0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7125"/>
      </w:tblGrid>
      <w:tr w:rsidR="00ED1AEB" w:rsidRPr="00E06966" w14:paraId="5892A752" w14:textId="77777777" w:rsidTr="00F31D85">
        <w:tc>
          <w:tcPr>
            <w:tcW w:w="3168" w:type="dxa"/>
            <w:shd w:val="clear" w:color="auto" w:fill="auto"/>
          </w:tcPr>
          <w:p w14:paraId="1C10C360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s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ources of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E06966">
              <w:rPr>
                <w:rFonts w:cs="Arial"/>
                <w:b/>
                <w:sz w:val="20"/>
                <w:szCs w:val="20"/>
              </w:rPr>
              <w:t>unding</w:t>
            </w:r>
            <w:r>
              <w:rPr>
                <w:rFonts w:cs="Arial"/>
                <w:b/>
                <w:sz w:val="20"/>
                <w:szCs w:val="20"/>
              </w:rPr>
              <w:t>/amount</w:t>
            </w:r>
          </w:p>
        </w:tc>
        <w:tc>
          <w:tcPr>
            <w:tcW w:w="7668" w:type="dxa"/>
            <w:shd w:val="clear" w:color="auto" w:fill="auto"/>
          </w:tcPr>
          <w:p w14:paraId="4A23F24C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0131ED4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D29DBBE" w14:textId="77777777" w:rsidR="00ED1AEB" w:rsidRDefault="00ED1AEB" w:rsidP="00ED1AEB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762C00B6" w14:textId="77777777" w:rsidTr="007312EB">
        <w:tc>
          <w:tcPr>
            <w:tcW w:w="3170" w:type="dxa"/>
            <w:shd w:val="clear" w:color="auto" w:fill="auto"/>
          </w:tcPr>
          <w:p w14:paraId="19DFD188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Give details of how you have used your trust study leave budget for this year</w:t>
            </w:r>
          </w:p>
          <w:p w14:paraId="3A760927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5D49E03A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  <w:tr w:rsidR="00ED1AEB" w:rsidRPr="00E06966" w14:paraId="666E1030" w14:textId="77777777" w:rsidTr="007312EB">
        <w:tc>
          <w:tcPr>
            <w:tcW w:w="3170" w:type="dxa"/>
            <w:shd w:val="clear" w:color="auto" w:fill="auto"/>
          </w:tcPr>
          <w:p w14:paraId="112438B0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Have you utilised your full study </w:t>
            </w:r>
            <w:r>
              <w:rPr>
                <w:rFonts w:cs="Arial"/>
                <w:b/>
                <w:sz w:val="20"/>
                <w:szCs w:val="20"/>
              </w:rPr>
              <w:t>l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eave </w:t>
            </w:r>
            <w:r>
              <w:rPr>
                <w:rFonts w:cs="Arial"/>
                <w:b/>
                <w:sz w:val="20"/>
                <w:szCs w:val="20"/>
              </w:rPr>
              <w:t>budget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from your trust</w:t>
            </w:r>
            <w:r>
              <w:rPr>
                <w:rFonts w:cs="Arial"/>
                <w:b/>
                <w:sz w:val="20"/>
                <w:szCs w:val="20"/>
              </w:rPr>
              <w:t xml:space="preserve">?  </w:t>
            </w:r>
          </w:p>
          <w:p w14:paraId="359F611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3E5BE507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</w:tbl>
    <w:p w14:paraId="276FE8B1" w14:textId="77777777" w:rsidR="00ED1AEB" w:rsidRDefault="00ED1AEB" w:rsidP="00ED1AEB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2AB67BCA" w14:textId="77777777" w:rsidTr="007312EB">
        <w:tc>
          <w:tcPr>
            <w:tcW w:w="3170" w:type="dxa"/>
            <w:shd w:val="clear" w:color="auto" w:fill="auto"/>
          </w:tcPr>
          <w:p w14:paraId="0B3E8D52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Have you been granted time off to attend this course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79C02D0C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5C8D1048" w14:textId="77777777" w:rsidR="00ED1AEB" w:rsidRPr="00E06966" w:rsidRDefault="00ED1AEB" w:rsidP="00F31D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5B7C1DC" w14:textId="77777777" w:rsidR="00ED1AEB" w:rsidRDefault="00ED1AEB" w:rsidP="00ED1AEB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6551CA59" w14:textId="77777777" w:rsidTr="007312EB">
        <w:tc>
          <w:tcPr>
            <w:tcW w:w="3170" w:type="dxa"/>
            <w:shd w:val="clear" w:color="auto" w:fill="auto"/>
          </w:tcPr>
          <w:p w14:paraId="6594E7B7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Is this activity part of your approved PDP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1C8A4CAC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00AC1943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</w:tbl>
    <w:p w14:paraId="237E3582" w14:textId="77777777" w:rsidR="006E15E2" w:rsidRDefault="006E15E2" w:rsidP="00ED1AEB">
      <w:pPr>
        <w:rPr>
          <w:rFonts w:cs="Arial"/>
          <w:b/>
          <w:bCs/>
          <w:sz w:val="22"/>
          <w:szCs w:val="22"/>
        </w:rPr>
      </w:pPr>
    </w:p>
    <w:p w14:paraId="53BCB45D" w14:textId="77777777" w:rsidR="006E15E2" w:rsidRDefault="006E15E2" w:rsidP="00ED1AEB">
      <w:pPr>
        <w:rPr>
          <w:rFonts w:cs="Arial"/>
          <w:b/>
          <w:bCs/>
          <w:sz w:val="22"/>
          <w:szCs w:val="22"/>
        </w:rPr>
      </w:pPr>
    </w:p>
    <w:p w14:paraId="495E8953" w14:textId="77777777" w:rsidR="006E15E2" w:rsidRDefault="006E15E2" w:rsidP="00ED1AEB">
      <w:pPr>
        <w:rPr>
          <w:rFonts w:cs="Arial"/>
          <w:b/>
          <w:bCs/>
          <w:sz w:val="22"/>
          <w:szCs w:val="22"/>
        </w:rPr>
      </w:pPr>
    </w:p>
    <w:p w14:paraId="502428A1" w14:textId="77777777" w:rsidR="006E15E2" w:rsidRDefault="006E15E2" w:rsidP="00ED1AEB">
      <w:pPr>
        <w:rPr>
          <w:rFonts w:cs="Arial"/>
          <w:b/>
          <w:bCs/>
          <w:sz w:val="22"/>
          <w:szCs w:val="22"/>
        </w:rPr>
      </w:pPr>
    </w:p>
    <w:p w14:paraId="69AC8C67" w14:textId="77777777" w:rsidR="006E15E2" w:rsidRDefault="006E15E2" w:rsidP="00ED1AEB">
      <w:pPr>
        <w:rPr>
          <w:rFonts w:cs="Arial"/>
          <w:b/>
          <w:bCs/>
          <w:sz w:val="22"/>
          <w:szCs w:val="22"/>
        </w:rPr>
      </w:pPr>
    </w:p>
    <w:p w14:paraId="0DCC9C37" w14:textId="61F30B20" w:rsidR="00ED1AEB" w:rsidRPr="004568D6" w:rsidRDefault="00ED1AEB" w:rsidP="00ED1AEB">
      <w:pPr>
        <w:rPr>
          <w:rFonts w:cs="Arial"/>
          <w:b/>
          <w:bCs/>
          <w:sz w:val="22"/>
          <w:szCs w:val="22"/>
        </w:rPr>
      </w:pPr>
      <w:r w:rsidRPr="004568D6">
        <w:rPr>
          <w:rFonts w:cs="Arial"/>
          <w:b/>
          <w:bCs/>
          <w:sz w:val="22"/>
          <w:szCs w:val="22"/>
        </w:rPr>
        <w:lastRenderedPageBreak/>
        <w:t>SECTION 3</w:t>
      </w:r>
      <w:r>
        <w:rPr>
          <w:rFonts w:cs="Arial"/>
          <w:b/>
          <w:bCs/>
          <w:sz w:val="22"/>
          <w:szCs w:val="22"/>
        </w:rPr>
        <w:t xml:space="preserve"> – EXPECTED BENEFITS OF THE COURSE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ED1AEB" w:rsidRPr="00E06966" w14:paraId="79527450" w14:textId="77777777" w:rsidTr="007312EB">
        <w:tc>
          <w:tcPr>
            <w:tcW w:w="3170" w:type="dxa"/>
            <w:shd w:val="clear" w:color="auto" w:fill="auto"/>
          </w:tcPr>
          <w:p w14:paraId="7D91ADCA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How will this </w:t>
            </w:r>
            <w:r>
              <w:rPr>
                <w:rFonts w:cs="Arial"/>
                <w:b/>
                <w:sz w:val="20"/>
                <w:szCs w:val="20"/>
              </w:rPr>
              <w:t>course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8C506FB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contribute to your </w:t>
            </w:r>
          </w:p>
          <w:p w14:paraId="19A9BAE8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career development?</w:t>
            </w:r>
          </w:p>
          <w:p w14:paraId="1F740317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Will it h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elp </w:t>
            </w:r>
            <w:r>
              <w:rPr>
                <w:rFonts w:cs="Arial"/>
                <w:b/>
                <w:sz w:val="20"/>
                <w:szCs w:val="20"/>
              </w:rPr>
              <w:t xml:space="preserve">you </w:t>
            </w:r>
            <w:r w:rsidRPr="00E06966">
              <w:rPr>
                <w:rFonts w:cs="Arial"/>
                <w:b/>
                <w:sz w:val="20"/>
                <w:szCs w:val="20"/>
              </w:rPr>
              <w:t>to achieve extended Clinical, Managerial or Education Roles</w:t>
            </w:r>
            <w:r>
              <w:rPr>
                <w:rFonts w:cs="Arial"/>
                <w:b/>
                <w:sz w:val="20"/>
                <w:szCs w:val="20"/>
              </w:rPr>
              <w:t xml:space="preserve">? </w:t>
            </w:r>
          </w:p>
          <w:p w14:paraId="40A754A9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, give details)</w:t>
            </w:r>
          </w:p>
          <w:p w14:paraId="6E679FEC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86F1A59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  <w:tr w:rsidR="00ED1AEB" w:rsidRPr="00E06966" w14:paraId="15B9E722" w14:textId="77777777" w:rsidTr="007312EB">
        <w:tc>
          <w:tcPr>
            <w:tcW w:w="3170" w:type="dxa"/>
            <w:shd w:val="clear" w:color="auto" w:fill="auto"/>
          </w:tcPr>
          <w:p w14:paraId="6B4512CD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Will it help to support a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successful CESR application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53EF387C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, give expected CESR submission date)</w:t>
            </w:r>
          </w:p>
          <w:p w14:paraId="1B56CA2F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6B973E72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  <w:p w14:paraId="24437F4C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  <w:p w14:paraId="4C773F08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  <w:tr w:rsidR="00ED1AEB" w:rsidRPr="00E06966" w14:paraId="71B62332" w14:textId="77777777" w:rsidTr="007312EB">
        <w:tc>
          <w:tcPr>
            <w:tcW w:w="3170" w:type="dxa"/>
            <w:shd w:val="clear" w:color="auto" w:fill="auto"/>
          </w:tcPr>
          <w:p w14:paraId="17E4B2EF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How will</w:t>
            </w:r>
            <w:r>
              <w:rPr>
                <w:rFonts w:cs="Arial"/>
                <w:b/>
                <w:sz w:val="20"/>
                <w:szCs w:val="20"/>
              </w:rPr>
              <w:t xml:space="preserve"> this course benefit service delivery/ your Patients/ your Department/ your Trust/ the wider NHS?</w:t>
            </w:r>
          </w:p>
          <w:p w14:paraId="3BB13B6A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9411B04" w14:textId="77777777" w:rsidR="00ED1AEB" w:rsidRPr="00E06966" w:rsidRDefault="00ED1AEB" w:rsidP="00F31D85">
            <w:pPr>
              <w:rPr>
                <w:sz w:val="22"/>
                <w:szCs w:val="22"/>
              </w:rPr>
            </w:pPr>
          </w:p>
        </w:tc>
      </w:tr>
    </w:tbl>
    <w:p w14:paraId="73711E96" w14:textId="77777777" w:rsidR="00ED1AEB" w:rsidRDefault="00ED1AEB" w:rsidP="00ED1AEB">
      <w:pPr>
        <w:rPr>
          <w:sz w:val="22"/>
          <w:szCs w:val="22"/>
        </w:rPr>
      </w:pPr>
    </w:p>
    <w:p w14:paraId="55AF5036" w14:textId="77777777" w:rsidR="00ED1AEB" w:rsidRDefault="00ED1AEB" w:rsidP="00ED1AEB">
      <w:pPr>
        <w:rPr>
          <w:rFonts w:cs="Arial"/>
          <w:sz w:val="20"/>
          <w:szCs w:val="20"/>
        </w:rPr>
      </w:pPr>
      <w:r w:rsidRPr="00BA50C5">
        <w:rPr>
          <w:rFonts w:cs="Arial"/>
          <w:sz w:val="20"/>
          <w:szCs w:val="20"/>
        </w:rPr>
        <w:t>The information I have provided in this application and the supporting paperwork is true and complete to the best of my knowledge.</w:t>
      </w:r>
      <w:r>
        <w:rPr>
          <w:rFonts w:cs="Arial"/>
          <w:sz w:val="20"/>
          <w:szCs w:val="20"/>
        </w:rPr>
        <w:t xml:space="preserve">  </w:t>
      </w:r>
      <w:r w:rsidRPr="00BA50C5">
        <w:rPr>
          <w:rFonts w:cs="Arial"/>
          <w:sz w:val="20"/>
          <w:szCs w:val="20"/>
        </w:rPr>
        <w:t xml:space="preserve">On completion of </w:t>
      </w:r>
      <w:r>
        <w:rPr>
          <w:rFonts w:cs="Arial"/>
          <w:sz w:val="20"/>
          <w:szCs w:val="20"/>
        </w:rPr>
        <w:t xml:space="preserve">each </w:t>
      </w:r>
      <w:proofErr w:type="gramStart"/>
      <w:r>
        <w:rPr>
          <w:rFonts w:cs="Arial"/>
          <w:sz w:val="20"/>
          <w:szCs w:val="20"/>
        </w:rPr>
        <w:t>module</w:t>
      </w:r>
      <w:proofErr w:type="gramEnd"/>
      <w:r>
        <w:rPr>
          <w:rFonts w:cs="Arial"/>
          <w:sz w:val="20"/>
          <w:szCs w:val="20"/>
        </w:rPr>
        <w:t xml:space="preserve"> </w:t>
      </w:r>
      <w:r w:rsidRPr="00BA50C5">
        <w:rPr>
          <w:rFonts w:cs="Arial"/>
          <w:sz w:val="20"/>
          <w:szCs w:val="20"/>
        </w:rPr>
        <w:t>I will submit a completed evaluation/feedback form to HE</w:t>
      </w:r>
      <w:r>
        <w:rPr>
          <w:rFonts w:cs="Arial"/>
          <w:sz w:val="20"/>
          <w:szCs w:val="20"/>
        </w:rPr>
        <w:t xml:space="preserve">E </w:t>
      </w:r>
      <w:r w:rsidRPr="00BA50C5">
        <w:rPr>
          <w:rFonts w:cs="Arial"/>
          <w:sz w:val="20"/>
          <w:szCs w:val="20"/>
        </w:rPr>
        <w:t xml:space="preserve">NW to </w:t>
      </w:r>
      <w:r>
        <w:rPr>
          <w:rFonts w:cs="Arial"/>
          <w:sz w:val="20"/>
          <w:szCs w:val="20"/>
        </w:rPr>
        <w:t>allow funding to be released to the trust, to</w:t>
      </w:r>
      <w:r w:rsidRPr="00BA50C5">
        <w:rPr>
          <w:rFonts w:cs="Arial"/>
          <w:sz w:val="20"/>
          <w:szCs w:val="20"/>
        </w:rPr>
        <w:t xml:space="preserve"> help guide the future administration of this fund a</w:t>
      </w:r>
      <w:r>
        <w:rPr>
          <w:rFonts w:cs="Arial"/>
          <w:sz w:val="20"/>
          <w:szCs w:val="20"/>
        </w:rPr>
        <w:t>n</w:t>
      </w:r>
      <w:r w:rsidRPr="00BA50C5">
        <w:rPr>
          <w:rFonts w:cs="Arial"/>
          <w:sz w:val="20"/>
          <w:szCs w:val="20"/>
        </w:rPr>
        <w:t>d to help ensure the successful development of SAS doctors in the region.</w:t>
      </w:r>
    </w:p>
    <w:p w14:paraId="41A4FADD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242"/>
      </w:tblGrid>
      <w:tr w:rsidR="00ED1AEB" w:rsidRPr="00E06966" w14:paraId="58127F48" w14:textId="77777777" w:rsidTr="00F31D85">
        <w:tc>
          <w:tcPr>
            <w:tcW w:w="3078" w:type="dxa"/>
            <w:shd w:val="clear" w:color="auto" w:fill="auto"/>
          </w:tcPr>
          <w:p w14:paraId="7138C28E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298CAC5C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(Applicant)</w:t>
            </w:r>
          </w:p>
          <w:p w14:paraId="14BD191F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3579699E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  <w:p w14:paraId="0DD5A473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</w:tr>
      <w:tr w:rsidR="00ED1AEB" w:rsidRPr="00E06966" w14:paraId="3B940735" w14:textId="77777777" w:rsidTr="00F31D85">
        <w:tc>
          <w:tcPr>
            <w:tcW w:w="3078" w:type="dxa"/>
            <w:shd w:val="clear" w:color="auto" w:fill="auto"/>
          </w:tcPr>
          <w:p w14:paraId="58A9CD2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  <w:p w14:paraId="052FABB5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10DAF920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38E55A24" w14:textId="77777777" w:rsidR="00ED1AEB" w:rsidRDefault="00ED1AEB" w:rsidP="00ED1AEB">
      <w:pPr>
        <w:rPr>
          <w:rFonts w:cs="Arial"/>
          <w:sz w:val="20"/>
          <w:szCs w:val="20"/>
        </w:rPr>
      </w:pPr>
    </w:p>
    <w:p w14:paraId="51BFE168" w14:textId="77777777" w:rsidR="00ED1AEB" w:rsidRDefault="00ED1AEB" w:rsidP="00ED1AEB">
      <w:pPr>
        <w:rPr>
          <w:rFonts w:cs="Arial"/>
          <w:sz w:val="20"/>
          <w:szCs w:val="20"/>
        </w:rPr>
      </w:pPr>
    </w:p>
    <w:p w14:paraId="493733D0" w14:textId="77777777" w:rsidR="00ED1AEB" w:rsidRPr="001D09A4" w:rsidRDefault="00ED1AEB" w:rsidP="00ED1AEB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SECTION 4 - </w:t>
      </w:r>
      <w:r w:rsidRPr="001D09A4">
        <w:rPr>
          <w:rFonts w:cs="Arial"/>
          <w:b/>
          <w:bCs/>
          <w:sz w:val="22"/>
          <w:szCs w:val="22"/>
        </w:rPr>
        <w:t xml:space="preserve">SAS </w:t>
      </w:r>
      <w:r>
        <w:rPr>
          <w:rFonts w:cs="Arial"/>
          <w:b/>
          <w:bCs/>
          <w:sz w:val="22"/>
          <w:szCs w:val="22"/>
        </w:rPr>
        <w:t>TUTOR/</w:t>
      </w:r>
      <w:r w:rsidRPr="001D09A4">
        <w:rPr>
          <w:rFonts w:cs="Arial"/>
          <w:b/>
          <w:bCs/>
          <w:sz w:val="22"/>
          <w:szCs w:val="22"/>
        </w:rPr>
        <w:t>LEAD AND CLINICAL DIRECTOR AUTHORISATION</w:t>
      </w:r>
    </w:p>
    <w:p w14:paraId="65CB9504" w14:textId="77777777" w:rsidR="00ED1AEB" w:rsidRDefault="00ED1AEB" w:rsidP="00ED1AEB">
      <w:pPr>
        <w:rPr>
          <w:rFonts w:cs="Arial"/>
          <w:sz w:val="20"/>
          <w:szCs w:val="20"/>
        </w:rPr>
      </w:pPr>
    </w:p>
    <w:p w14:paraId="4E20AE37" w14:textId="77777777" w:rsidR="00ED1AEB" w:rsidRDefault="00ED1AEB" w:rsidP="00ED1A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SAS Tutor/Lead and Clinical Director/Supporting Clinician we:</w:t>
      </w:r>
    </w:p>
    <w:p w14:paraId="56C8662C" w14:textId="77777777" w:rsidR="00ED1AEB" w:rsidRDefault="00ED1AEB" w:rsidP="00ED1AEB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support the applicant in undertaking this training activity.</w:t>
      </w:r>
    </w:p>
    <w:p w14:paraId="610478EE" w14:textId="77777777" w:rsidR="00ED1AEB" w:rsidRDefault="00ED1AEB" w:rsidP="00ED1AEB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confirm that the applicant will be released to attend this training.</w:t>
      </w:r>
    </w:p>
    <w:p w14:paraId="03A01F3A" w14:textId="77777777" w:rsidR="00ED1AEB" w:rsidRPr="00BA50C5" w:rsidRDefault="00ED1AEB" w:rsidP="00ED1AEB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Support this application for funding in accordance with the SAS Development Fund </w:t>
      </w:r>
      <w:r>
        <w:rPr>
          <w:rFonts w:cs="Arial"/>
          <w:i/>
          <w:sz w:val="20"/>
          <w:szCs w:val="20"/>
        </w:rPr>
        <w:t>‘Funding Principles and Guidance’.</w:t>
      </w:r>
    </w:p>
    <w:p w14:paraId="30DAA29A" w14:textId="77777777" w:rsidR="00ED1AEB" w:rsidRDefault="00ED1AEB" w:rsidP="00ED1AEB">
      <w:pPr>
        <w:rPr>
          <w:rFonts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241"/>
      </w:tblGrid>
      <w:tr w:rsidR="00ED1AEB" w:rsidRPr="00E06966" w14:paraId="1E48E5CB" w14:textId="77777777" w:rsidTr="00F31D85">
        <w:tc>
          <w:tcPr>
            <w:tcW w:w="3078" w:type="dxa"/>
            <w:shd w:val="clear" w:color="auto" w:fill="auto"/>
          </w:tcPr>
          <w:p w14:paraId="4E9CC011" w14:textId="77777777" w:rsidR="00ED1AEB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E812902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(Clinical Director/</w:t>
            </w:r>
            <w:r>
              <w:rPr>
                <w:rFonts w:cs="Arial"/>
                <w:b/>
                <w:sz w:val="20"/>
                <w:szCs w:val="20"/>
              </w:rPr>
              <w:t xml:space="preserve"> Supporting </w:t>
            </w:r>
            <w:r w:rsidRPr="00E06966">
              <w:rPr>
                <w:rFonts w:cs="Arial"/>
                <w:b/>
                <w:sz w:val="20"/>
                <w:szCs w:val="20"/>
              </w:rPr>
              <w:t>Clinic</w:t>
            </w:r>
            <w:r>
              <w:rPr>
                <w:rFonts w:cs="Arial"/>
                <w:b/>
                <w:sz w:val="20"/>
                <w:szCs w:val="20"/>
              </w:rPr>
              <w:t>ian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758" w:type="dxa"/>
            <w:shd w:val="clear" w:color="auto" w:fill="auto"/>
          </w:tcPr>
          <w:p w14:paraId="6C0F33F3" w14:textId="77777777" w:rsidR="00ED1AEB" w:rsidRPr="00E06966" w:rsidRDefault="00ED1AEB" w:rsidP="00F31D8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1AEB" w:rsidRPr="00E06966" w14:paraId="2268956A" w14:textId="77777777" w:rsidTr="00F31D85">
        <w:tc>
          <w:tcPr>
            <w:tcW w:w="3078" w:type="dxa"/>
            <w:shd w:val="clear" w:color="auto" w:fill="auto"/>
          </w:tcPr>
          <w:p w14:paraId="6DA4619A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56414E60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2138C380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3"/>
      </w:tblGrid>
      <w:tr w:rsidR="00ED1AEB" w:rsidRPr="00E06966" w14:paraId="5B3C11AD" w14:textId="77777777" w:rsidTr="00F31D85">
        <w:tc>
          <w:tcPr>
            <w:tcW w:w="3078" w:type="dxa"/>
            <w:shd w:val="clear" w:color="auto" w:fill="auto"/>
          </w:tcPr>
          <w:p w14:paraId="19B0BDA0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2C67587A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(SAS </w:t>
            </w:r>
            <w:r>
              <w:rPr>
                <w:rFonts w:cs="Arial"/>
                <w:b/>
                <w:sz w:val="20"/>
                <w:szCs w:val="20"/>
              </w:rPr>
              <w:t xml:space="preserve">Tutor/ </w:t>
            </w:r>
            <w:proofErr w:type="gramStart"/>
            <w:r w:rsidRPr="00E06966">
              <w:rPr>
                <w:rFonts w:cs="Arial"/>
                <w:b/>
                <w:sz w:val="20"/>
                <w:szCs w:val="20"/>
              </w:rPr>
              <w:t>Lead</w:t>
            </w:r>
            <w:proofErr w:type="gramEnd"/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  <w:p w14:paraId="13BA0063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61AD950E" w14:textId="77777777" w:rsidR="00ED1AEB" w:rsidRPr="00E06966" w:rsidRDefault="00ED1AEB" w:rsidP="00F31D85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ED1AEB" w:rsidRPr="00E06966" w14:paraId="33506126" w14:textId="77777777" w:rsidTr="00F31D85">
        <w:tc>
          <w:tcPr>
            <w:tcW w:w="3078" w:type="dxa"/>
            <w:shd w:val="clear" w:color="auto" w:fill="auto"/>
          </w:tcPr>
          <w:p w14:paraId="2A7F00A7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6548C23C" w14:textId="77777777" w:rsidR="00ED1AEB" w:rsidRPr="00E06966" w:rsidRDefault="00ED1AEB" w:rsidP="00F31D8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2DABB11E" w14:textId="77777777" w:rsidR="00ED1AEB" w:rsidRDefault="00ED1AEB" w:rsidP="00ED1A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235"/>
      </w:tblGrid>
      <w:tr w:rsidR="00ED1AEB" w:rsidRPr="00E06966" w14:paraId="7FADAF27" w14:textId="77777777" w:rsidTr="00F31D85">
        <w:tc>
          <w:tcPr>
            <w:tcW w:w="3078" w:type="dxa"/>
            <w:shd w:val="clear" w:color="auto" w:fill="auto"/>
          </w:tcPr>
          <w:p w14:paraId="2EB69C39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Any additional comments you have in support of this application</w:t>
            </w:r>
          </w:p>
        </w:tc>
        <w:tc>
          <w:tcPr>
            <w:tcW w:w="7758" w:type="dxa"/>
            <w:shd w:val="clear" w:color="auto" w:fill="auto"/>
          </w:tcPr>
          <w:p w14:paraId="2E9405C2" w14:textId="77777777" w:rsidR="00ED1AEB" w:rsidRPr="00E06966" w:rsidRDefault="00ED1AEB" w:rsidP="00F31D8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F595D7D" w14:textId="77777777" w:rsidR="007312EB" w:rsidRDefault="007312EB" w:rsidP="00ED1AEB">
      <w:pPr>
        <w:rPr>
          <w:rFonts w:cs="Arial"/>
          <w:sz w:val="20"/>
          <w:szCs w:val="20"/>
        </w:rPr>
      </w:pPr>
    </w:p>
    <w:p w14:paraId="70A2E1DB" w14:textId="77777777" w:rsidR="007312EB" w:rsidRDefault="007312EB" w:rsidP="00ED1AEB">
      <w:pPr>
        <w:rPr>
          <w:rFonts w:cs="Arial"/>
          <w:sz w:val="20"/>
          <w:szCs w:val="20"/>
        </w:rPr>
      </w:pPr>
    </w:p>
    <w:p w14:paraId="4525568A" w14:textId="30A62A8E" w:rsidR="00ED1AEB" w:rsidRDefault="007312EB" w:rsidP="00ED1A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r</w:t>
      </w:r>
      <w:r w:rsidR="00ED1AEB">
        <w:rPr>
          <w:rFonts w:cs="Arial"/>
          <w:sz w:val="20"/>
          <w:szCs w:val="20"/>
        </w:rPr>
        <w:t>eturn completed application forms to:</w:t>
      </w:r>
    </w:p>
    <w:p w14:paraId="4475D136" w14:textId="77777777" w:rsidR="00ED1AEB" w:rsidRDefault="00ED1AEB" w:rsidP="00ED1AEB">
      <w:pPr>
        <w:rPr>
          <w:rFonts w:cs="Arial"/>
          <w:sz w:val="20"/>
          <w:szCs w:val="20"/>
        </w:rPr>
      </w:pPr>
    </w:p>
    <w:p w14:paraId="76E7DFBA" w14:textId="77777777" w:rsidR="00ED1AEB" w:rsidRDefault="00CB503C" w:rsidP="00ED1AEB">
      <w:pPr>
        <w:rPr>
          <w:rFonts w:cs="Arial"/>
          <w:sz w:val="20"/>
          <w:szCs w:val="20"/>
        </w:rPr>
      </w:pPr>
      <w:hyperlink r:id="rId11" w:history="1">
        <w:r w:rsidR="00ED1AEB" w:rsidRPr="006756AA">
          <w:rPr>
            <w:rStyle w:val="Hyperlink"/>
            <w:rFonts w:cs="Arial"/>
            <w:sz w:val="20"/>
            <w:szCs w:val="20"/>
          </w:rPr>
          <w:t>SASDoctors.NW@hee.nhs.uk</w:t>
        </w:r>
      </w:hyperlink>
      <w:r w:rsidR="00ED1AEB">
        <w:rPr>
          <w:rFonts w:cs="Arial"/>
          <w:sz w:val="20"/>
          <w:szCs w:val="20"/>
        </w:rPr>
        <w:t xml:space="preserve"> </w:t>
      </w:r>
    </w:p>
    <w:p w14:paraId="387EDDFA" w14:textId="77777777" w:rsidR="00ED1AEB" w:rsidRDefault="00ED1AEB" w:rsidP="00ED1AEB">
      <w:pPr>
        <w:rPr>
          <w:rFonts w:cs="Arial"/>
          <w:sz w:val="20"/>
          <w:szCs w:val="20"/>
        </w:rPr>
      </w:pPr>
    </w:p>
    <w:sectPr w:rsidR="00ED1AEB" w:rsidSect="00271A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9894" w14:textId="77777777" w:rsidR="00CB503C" w:rsidRDefault="00CB503C" w:rsidP="00AC72FD">
      <w:r>
        <w:separator/>
      </w:r>
    </w:p>
  </w:endnote>
  <w:endnote w:type="continuationSeparator" w:id="0">
    <w:p w14:paraId="64EDC032" w14:textId="77777777" w:rsidR="00CB503C" w:rsidRDefault="00CB503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F650" w14:textId="77777777" w:rsidR="00CB503C" w:rsidRDefault="00CB503C" w:rsidP="00AC72FD">
      <w:r>
        <w:separator/>
      </w:r>
    </w:p>
  </w:footnote>
  <w:footnote w:type="continuationSeparator" w:id="0">
    <w:p w14:paraId="6617189D" w14:textId="77777777" w:rsidR="00CB503C" w:rsidRDefault="00CB503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5E88" w14:textId="77777777" w:rsidR="00FE0DD2" w:rsidRPr="00FE0DD2" w:rsidRDefault="00171F85" w:rsidP="00FE0DD2">
    <w:pPr>
      <w:rPr>
        <w:rFonts w:eastAsia="Calibri" w:cs="Arial"/>
        <w:b/>
        <w:color w:val="003087"/>
        <w:lang w:val="en-US"/>
      </w:rPr>
    </w:pPr>
    <w:r w:rsidRPr="00412837">
      <w:rPr>
        <w:rFonts w:eastAsia="Calibri" w:cs="Arial"/>
        <w:b/>
        <w:color w:val="003087"/>
        <w:lang w:val="en-US"/>
      </w:rPr>
      <w:t xml:space="preserve">SAS Development Fund Application </w:t>
    </w:r>
    <w:r w:rsidRPr="00FE0DD2">
      <w:rPr>
        <w:rFonts w:eastAsia="Calibri" w:cs="Arial"/>
        <w:b/>
        <w:color w:val="003087"/>
        <w:lang w:val="en-US"/>
      </w:rPr>
      <w:t>Form</w:t>
    </w:r>
    <w:r w:rsidR="00412837" w:rsidRPr="00FE0DD2">
      <w:rPr>
        <w:rFonts w:eastAsia="Calibri" w:cs="Arial"/>
        <w:b/>
        <w:color w:val="003087"/>
        <w:lang w:val="en-US"/>
      </w:rPr>
      <w:t xml:space="preserve"> </w:t>
    </w:r>
    <w:r w:rsidR="00FE0DD2" w:rsidRPr="00FE0DD2">
      <w:rPr>
        <w:rFonts w:eastAsia="Calibri" w:cs="Arial"/>
        <w:b/>
        <w:color w:val="003087"/>
        <w:lang w:val="en-US"/>
      </w:rPr>
      <w:t>C (Individual – Postgraduate University Qualifications)</w:t>
    </w:r>
  </w:p>
  <w:p w14:paraId="552D58F1" w14:textId="27B260DF" w:rsidR="00171F85" w:rsidRPr="00412837" w:rsidRDefault="00171F85" w:rsidP="00412837">
    <w:pPr>
      <w:jc w:val="right"/>
      <w:rPr>
        <w:rFonts w:eastAsia="Calibri" w:cs="Arial"/>
        <w:b/>
        <w:color w:val="003087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0B0"/>
    <w:multiLevelType w:val="hybridMultilevel"/>
    <w:tmpl w:val="3E046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534"/>
    <w:multiLevelType w:val="hybridMultilevel"/>
    <w:tmpl w:val="5C3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590"/>
    <w:multiLevelType w:val="hybridMultilevel"/>
    <w:tmpl w:val="CCB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42DC1"/>
    <w:rsid w:val="000D6648"/>
    <w:rsid w:val="00101FB9"/>
    <w:rsid w:val="0010283E"/>
    <w:rsid w:val="00107CF7"/>
    <w:rsid w:val="00114C01"/>
    <w:rsid w:val="001263B4"/>
    <w:rsid w:val="00135A54"/>
    <w:rsid w:val="00171F85"/>
    <w:rsid w:val="00184133"/>
    <w:rsid w:val="001A3B4D"/>
    <w:rsid w:val="001A70C0"/>
    <w:rsid w:val="001D4F3A"/>
    <w:rsid w:val="001F54D9"/>
    <w:rsid w:val="0020108D"/>
    <w:rsid w:val="00214162"/>
    <w:rsid w:val="0025038D"/>
    <w:rsid w:val="00271A5C"/>
    <w:rsid w:val="002D1D68"/>
    <w:rsid w:val="002D6889"/>
    <w:rsid w:val="002E49BA"/>
    <w:rsid w:val="00317F85"/>
    <w:rsid w:val="00366C2F"/>
    <w:rsid w:val="0038048C"/>
    <w:rsid w:val="00412837"/>
    <w:rsid w:val="0042708F"/>
    <w:rsid w:val="004303E9"/>
    <w:rsid w:val="0047689B"/>
    <w:rsid w:val="004F47A4"/>
    <w:rsid w:val="00511668"/>
    <w:rsid w:val="00585FBB"/>
    <w:rsid w:val="005C7973"/>
    <w:rsid w:val="005C7ECA"/>
    <w:rsid w:val="00683AD2"/>
    <w:rsid w:val="006C18E2"/>
    <w:rsid w:val="006E15E2"/>
    <w:rsid w:val="007312EB"/>
    <w:rsid w:val="00782D6A"/>
    <w:rsid w:val="007E65D8"/>
    <w:rsid w:val="007F2CB8"/>
    <w:rsid w:val="00832F64"/>
    <w:rsid w:val="00861C74"/>
    <w:rsid w:val="00871E52"/>
    <w:rsid w:val="008B0C2E"/>
    <w:rsid w:val="008F1A3E"/>
    <w:rsid w:val="00901061"/>
    <w:rsid w:val="00906015"/>
    <w:rsid w:val="0091039C"/>
    <w:rsid w:val="00933394"/>
    <w:rsid w:val="009648C3"/>
    <w:rsid w:val="00964AF4"/>
    <w:rsid w:val="009D32F5"/>
    <w:rsid w:val="009E2641"/>
    <w:rsid w:val="009E6BFE"/>
    <w:rsid w:val="00A030ED"/>
    <w:rsid w:val="00A41F17"/>
    <w:rsid w:val="00A76867"/>
    <w:rsid w:val="00AA400D"/>
    <w:rsid w:val="00AC72FD"/>
    <w:rsid w:val="00AD3004"/>
    <w:rsid w:val="00B02348"/>
    <w:rsid w:val="00B219FA"/>
    <w:rsid w:val="00B44DC5"/>
    <w:rsid w:val="00BB2C27"/>
    <w:rsid w:val="00BC3EE5"/>
    <w:rsid w:val="00CA34FA"/>
    <w:rsid w:val="00CA7EEA"/>
    <w:rsid w:val="00CB503C"/>
    <w:rsid w:val="00CF567C"/>
    <w:rsid w:val="00D40C54"/>
    <w:rsid w:val="00D743DB"/>
    <w:rsid w:val="00DA527C"/>
    <w:rsid w:val="00DC277C"/>
    <w:rsid w:val="00DF6A80"/>
    <w:rsid w:val="00E173AF"/>
    <w:rsid w:val="00EA29F1"/>
    <w:rsid w:val="00EA3FAA"/>
    <w:rsid w:val="00ED1AEB"/>
    <w:rsid w:val="00ED2809"/>
    <w:rsid w:val="00ED46E1"/>
    <w:rsid w:val="00F44625"/>
    <w:rsid w:val="00F5593D"/>
    <w:rsid w:val="00F6705A"/>
    <w:rsid w:val="00FB0FE2"/>
    <w:rsid w:val="00FC54F1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uiPriority w:val="99"/>
    <w:unhideWhenUsed/>
    <w:rsid w:val="0017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SDoctors.NW@hee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Stephanie Parry</cp:lastModifiedBy>
  <cp:revision>2</cp:revision>
  <cp:lastPrinted>2021-01-11T11:40:00Z</cp:lastPrinted>
  <dcterms:created xsi:type="dcterms:W3CDTF">2021-10-28T14:44:00Z</dcterms:created>
  <dcterms:modified xsi:type="dcterms:W3CDTF">2021-10-28T14:44:00Z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