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129DCF9" w14:textId="77777777" w:rsidR="008452EC" w:rsidRDefault="008452EC" w:rsidP="008452EC">
      <w:pPr>
        <w:pStyle w:val="Heading2"/>
      </w:pPr>
    </w:p>
    <w:p w14:paraId="77DD69A3" w14:textId="02DD5C48" w:rsidR="008452EC" w:rsidRDefault="008452EC" w:rsidP="008452EC">
      <w:pPr>
        <w:pStyle w:val="Heading2"/>
      </w:pPr>
      <w:r>
        <w:t>Occupational Health Appointments</w:t>
      </w:r>
    </w:p>
    <w:p w14:paraId="042A84DC" w14:textId="77777777" w:rsidR="008452EC" w:rsidRDefault="008452EC" w:rsidP="008452EC"/>
    <w:p w14:paraId="6E379C19" w14:textId="77777777" w:rsidR="008452EC" w:rsidRDefault="008452EC" w:rsidP="008452EC">
      <w:pPr>
        <w:pStyle w:val="Subtitle"/>
      </w:pPr>
      <w:r>
        <w:t>Key contacts</w:t>
      </w:r>
    </w:p>
    <w:p w14:paraId="666C636A" w14:textId="27782C49" w:rsidR="008452EC" w:rsidRDefault="008452EC" w:rsidP="008452EC">
      <w:r>
        <w:t>Lead occupational nurse</w:t>
      </w:r>
      <w:r w:rsidR="003F678C">
        <w:t>:</w:t>
      </w:r>
      <w:r w:rsidR="003F678C">
        <w:tab/>
      </w:r>
      <w:r w:rsidR="003F678C">
        <w:tab/>
        <w:t>…………………….</w:t>
      </w:r>
      <w:r>
        <w:t>…………………………………………………</w:t>
      </w:r>
    </w:p>
    <w:p w14:paraId="672ECEEB" w14:textId="77777777" w:rsidR="008452EC" w:rsidRDefault="008452EC" w:rsidP="008452EC"/>
    <w:p w14:paraId="09C4FF6A" w14:textId="014563B5" w:rsidR="008452EC" w:rsidRDefault="008452EC" w:rsidP="008452EC">
      <w:r>
        <w:t>Email</w:t>
      </w:r>
      <w:r w:rsidR="003F678C">
        <w:t>:</w:t>
      </w:r>
      <w:r w:rsidR="003F678C">
        <w:tab/>
      </w:r>
      <w:r w:rsidR="003F678C">
        <w:tab/>
      </w:r>
      <w:r w:rsidR="003F678C">
        <w:tab/>
      </w:r>
      <w:r w:rsidR="003F678C">
        <w:tab/>
      </w:r>
      <w:r w:rsidR="003F678C">
        <w:tab/>
        <w:t>…………………….</w:t>
      </w:r>
      <w:r>
        <w:t>………………………………………</w:t>
      </w:r>
      <w:proofErr w:type="gramStart"/>
      <w:r>
        <w:t>…..</w:t>
      </w:r>
      <w:proofErr w:type="gramEnd"/>
      <w:r>
        <w:t>……..</w:t>
      </w:r>
    </w:p>
    <w:p w14:paraId="65874A84" w14:textId="77777777" w:rsidR="008452EC" w:rsidRPr="007935E2" w:rsidRDefault="008452EC" w:rsidP="008452EC"/>
    <w:p w14:paraId="12428EF6" w14:textId="4233CD58" w:rsidR="008452EC" w:rsidRDefault="008452EC" w:rsidP="008452EC">
      <w:r>
        <w:t>Occupational Health Consultant</w:t>
      </w:r>
      <w:r w:rsidR="003F678C">
        <w:t>:</w:t>
      </w:r>
      <w:r w:rsidR="003F678C">
        <w:tab/>
        <w:t>…………………...</w:t>
      </w:r>
      <w:r>
        <w:t>………………………………………………</w:t>
      </w:r>
      <w:proofErr w:type="gramStart"/>
      <w:r>
        <w:t>…..</w:t>
      </w:r>
      <w:proofErr w:type="gramEnd"/>
    </w:p>
    <w:p w14:paraId="1E732127" w14:textId="77777777" w:rsidR="008452EC" w:rsidRDefault="008452EC" w:rsidP="008452EC"/>
    <w:p w14:paraId="41CB87F8" w14:textId="416B319E" w:rsidR="008452EC" w:rsidRDefault="008452EC" w:rsidP="008452EC">
      <w:r>
        <w:t>Email</w:t>
      </w:r>
      <w:r w:rsidR="003F678C">
        <w:t xml:space="preserve">: </w:t>
      </w:r>
      <w:r w:rsidR="003F678C">
        <w:tab/>
      </w:r>
      <w:r w:rsidR="003F678C">
        <w:tab/>
      </w:r>
      <w:r w:rsidR="003F678C">
        <w:tab/>
      </w:r>
      <w:r w:rsidR="003F678C">
        <w:tab/>
        <w:t>…………………...</w:t>
      </w:r>
      <w:r>
        <w:t>……………………………………………</w:t>
      </w:r>
      <w:proofErr w:type="gramStart"/>
      <w:r>
        <w:t>…..</w:t>
      </w:r>
      <w:proofErr w:type="gramEnd"/>
      <w:r>
        <w:t>…</w:t>
      </w:r>
    </w:p>
    <w:p w14:paraId="382C14C7" w14:textId="77777777" w:rsidR="008452EC" w:rsidRDefault="008452EC" w:rsidP="008452EC"/>
    <w:p w14:paraId="0E25EE69" w14:textId="77777777" w:rsidR="008452EC" w:rsidRDefault="008452EC" w:rsidP="008452EC">
      <w:pPr>
        <w:pStyle w:val="Subtitle"/>
      </w:pPr>
      <w:r>
        <w:t>Changes to Key Contacts</w:t>
      </w:r>
    </w:p>
    <w:p w14:paraId="6037FCFF" w14:textId="77777777" w:rsidR="008452EC" w:rsidRPr="00B41F29" w:rsidRDefault="008452EC" w:rsidP="008452EC">
      <w:pPr>
        <w:rPr>
          <w:rStyle w:val="SubtleEmphasis"/>
        </w:rPr>
      </w:pPr>
      <w:r w:rsidRPr="00B41F29">
        <w:rPr>
          <w:rStyle w:val="SubtleEmphasis"/>
        </w:rPr>
        <w:t>Change to occupational nurse</w:t>
      </w:r>
    </w:p>
    <w:p w14:paraId="564C3467" w14:textId="77777777" w:rsidR="00805DE8" w:rsidRDefault="00805DE8" w:rsidP="008452EC"/>
    <w:p w14:paraId="5EF1AE15" w14:textId="2EA3A05F" w:rsidR="008452EC" w:rsidRDefault="008452EC" w:rsidP="008452EC">
      <w:r>
        <w:t>Date</w:t>
      </w:r>
      <w:r>
        <w:tab/>
      </w:r>
      <w:r>
        <w:tab/>
      </w:r>
      <w:r>
        <w:tab/>
      </w:r>
      <w:r>
        <w:tab/>
        <w:t xml:space="preserve"> …………………………………</w:t>
      </w:r>
      <w:proofErr w:type="gramStart"/>
      <w:r>
        <w:t>…..</w:t>
      </w:r>
      <w:proofErr w:type="gramEnd"/>
    </w:p>
    <w:p w14:paraId="78B04799" w14:textId="77777777" w:rsidR="008452EC" w:rsidRDefault="008452EC" w:rsidP="008452EC"/>
    <w:p w14:paraId="1DB7AEF9" w14:textId="77777777" w:rsidR="008452EC" w:rsidRDefault="008452EC" w:rsidP="008452EC">
      <w:r>
        <w:t>New occupational nurse</w:t>
      </w:r>
      <w:r>
        <w:tab/>
        <w:t>………………………………………………………………</w:t>
      </w:r>
      <w:proofErr w:type="gramStart"/>
      <w:r>
        <w:t>…..</w:t>
      </w:r>
      <w:proofErr w:type="gramEnd"/>
    </w:p>
    <w:p w14:paraId="2AC039A2" w14:textId="77777777" w:rsidR="008452EC" w:rsidRDefault="008452EC" w:rsidP="008452EC"/>
    <w:p w14:paraId="2B6FD804" w14:textId="77777777" w:rsidR="008452EC" w:rsidRDefault="008452EC" w:rsidP="008452EC">
      <w:r>
        <w:t>Email</w:t>
      </w:r>
      <w:r>
        <w:tab/>
      </w:r>
      <w:r>
        <w:tab/>
      </w:r>
      <w:r>
        <w:tab/>
      </w:r>
      <w:r>
        <w:tab/>
        <w:t>………………………………………………………………</w:t>
      </w:r>
      <w:proofErr w:type="gramStart"/>
      <w:r>
        <w:t>…..</w:t>
      </w:r>
      <w:proofErr w:type="gramEnd"/>
    </w:p>
    <w:p w14:paraId="7CBED4F6" w14:textId="77777777" w:rsidR="008452EC" w:rsidRDefault="008452EC" w:rsidP="008452EC"/>
    <w:p w14:paraId="77CAEA61" w14:textId="77777777" w:rsidR="00805DE8" w:rsidRDefault="00805DE8" w:rsidP="008452EC">
      <w:pPr>
        <w:rPr>
          <w:rStyle w:val="SubtleEmphasis"/>
        </w:rPr>
      </w:pPr>
    </w:p>
    <w:p w14:paraId="3FFCD475" w14:textId="44832FBB" w:rsidR="008452EC" w:rsidRPr="00B41F29" w:rsidRDefault="008452EC" w:rsidP="008452EC">
      <w:pPr>
        <w:rPr>
          <w:rStyle w:val="SubtleEmphasis"/>
        </w:rPr>
      </w:pPr>
      <w:r w:rsidRPr="00B41F29">
        <w:rPr>
          <w:rStyle w:val="SubtleEmphasis"/>
        </w:rPr>
        <w:t>Change to occupational nurse</w:t>
      </w:r>
    </w:p>
    <w:p w14:paraId="7A5504BA" w14:textId="77777777" w:rsidR="00805DE8" w:rsidRDefault="00805DE8" w:rsidP="008452EC"/>
    <w:p w14:paraId="616F6657" w14:textId="3E8E7616" w:rsidR="008452EC" w:rsidRDefault="008452EC" w:rsidP="008452EC">
      <w:r>
        <w:t>Date</w:t>
      </w:r>
      <w:r>
        <w:tab/>
      </w:r>
      <w:r>
        <w:tab/>
      </w:r>
      <w:r>
        <w:tab/>
      </w:r>
      <w:r>
        <w:tab/>
        <w:t xml:space="preserve"> …………………………………</w:t>
      </w:r>
      <w:proofErr w:type="gramStart"/>
      <w:r>
        <w:t>…..</w:t>
      </w:r>
      <w:proofErr w:type="gramEnd"/>
    </w:p>
    <w:p w14:paraId="09B60FA5" w14:textId="77777777" w:rsidR="008452EC" w:rsidRDefault="008452EC" w:rsidP="008452EC"/>
    <w:p w14:paraId="2882DFF8" w14:textId="77777777" w:rsidR="008452EC" w:rsidRDefault="008452EC" w:rsidP="008452EC">
      <w:r>
        <w:t>New occupational nurse</w:t>
      </w:r>
      <w:r>
        <w:tab/>
        <w:t>………………………………………………………………</w:t>
      </w:r>
      <w:proofErr w:type="gramStart"/>
      <w:r>
        <w:t>…..</w:t>
      </w:r>
      <w:proofErr w:type="gramEnd"/>
    </w:p>
    <w:p w14:paraId="3FD6FB52" w14:textId="77777777" w:rsidR="008452EC" w:rsidRDefault="008452EC" w:rsidP="008452EC"/>
    <w:p w14:paraId="3574448B" w14:textId="77777777" w:rsidR="008452EC" w:rsidRDefault="008452EC" w:rsidP="008452EC">
      <w:r>
        <w:t>Email</w:t>
      </w:r>
      <w:r>
        <w:tab/>
      </w:r>
      <w:r>
        <w:tab/>
      </w:r>
      <w:r>
        <w:tab/>
      </w:r>
      <w:r>
        <w:tab/>
        <w:t>………………………………………………………………</w:t>
      </w:r>
      <w:proofErr w:type="gramStart"/>
      <w:r>
        <w:t>…..</w:t>
      </w:r>
      <w:proofErr w:type="gramEnd"/>
    </w:p>
    <w:p w14:paraId="48765479" w14:textId="2AA35280" w:rsidR="008452EC" w:rsidRDefault="008452EC" w:rsidP="008452EC"/>
    <w:p w14:paraId="56A0C6F3" w14:textId="77777777" w:rsidR="00805DE8" w:rsidRDefault="00805DE8" w:rsidP="008452EC"/>
    <w:p w14:paraId="7E9386D6" w14:textId="77777777" w:rsidR="008452EC" w:rsidRPr="00B41F29" w:rsidRDefault="008452EC" w:rsidP="008452EC">
      <w:pPr>
        <w:rPr>
          <w:rStyle w:val="SubtleEmphasis"/>
        </w:rPr>
      </w:pPr>
      <w:r w:rsidRPr="00B41F29">
        <w:rPr>
          <w:rStyle w:val="SubtleEmphasis"/>
        </w:rPr>
        <w:t>Change to occupational nurse</w:t>
      </w:r>
    </w:p>
    <w:p w14:paraId="3D7E0ECD" w14:textId="77777777" w:rsidR="00805DE8" w:rsidRDefault="00805DE8" w:rsidP="008452EC"/>
    <w:p w14:paraId="7CA8BA9F" w14:textId="70FD38EF" w:rsidR="008452EC" w:rsidRDefault="008452EC" w:rsidP="008452EC">
      <w:r>
        <w:t>Date</w:t>
      </w:r>
      <w:r>
        <w:tab/>
      </w:r>
      <w:r>
        <w:tab/>
      </w:r>
      <w:r>
        <w:tab/>
      </w:r>
      <w:r>
        <w:tab/>
        <w:t xml:space="preserve"> …………………………………</w:t>
      </w:r>
      <w:proofErr w:type="gramStart"/>
      <w:r>
        <w:t>…..</w:t>
      </w:r>
      <w:proofErr w:type="gramEnd"/>
    </w:p>
    <w:p w14:paraId="700C61C4" w14:textId="77777777" w:rsidR="008452EC" w:rsidRDefault="008452EC" w:rsidP="008452EC"/>
    <w:p w14:paraId="260F8DB9" w14:textId="77777777" w:rsidR="008452EC" w:rsidRDefault="008452EC" w:rsidP="008452EC">
      <w:r>
        <w:t>New occupational nurse</w:t>
      </w:r>
      <w:r>
        <w:tab/>
        <w:t>………………………………………………………………</w:t>
      </w:r>
      <w:proofErr w:type="gramStart"/>
      <w:r>
        <w:t>…..</w:t>
      </w:r>
      <w:proofErr w:type="gramEnd"/>
    </w:p>
    <w:p w14:paraId="3DBCACE0" w14:textId="77777777" w:rsidR="008452EC" w:rsidRDefault="008452EC" w:rsidP="008452EC"/>
    <w:p w14:paraId="0A40EFD6" w14:textId="77777777" w:rsidR="008452EC" w:rsidRDefault="008452EC" w:rsidP="008452EC">
      <w:r>
        <w:t>Email</w:t>
      </w:r>
      <w:r>
        <w:tab/>
      </w:r>
      <w:r>
        <w:tab/>
      </w:r>
      <w:r>
        <w:tab/>
      </w:r>
      <w:r>
        <w:tab/>
        <w:t>………………………………………………………………</w:t>
      </w:r>
      <w:proofErr w:type="gramStart"/>
      <w:r>
        <w:t>…..</w:t>
      </w:r>
      <w:proofErr w:type="gramEnd"/>
    </w:p>
    <w:p w14:paraId="783D8BC7" w14:textId="77777777" w:rsidR="008452EC" w:rsidRDefault="008452EC" w:rsidP="008452EC"/>
    <w:p w14:paraId="6C28437B" w14:textId="77777777" w:rsidR="008452EC" w:rsidRDefault="008452EC" w:rsidP="008452EC"/>
    <w:p w14:paraId="5FB1BEFE" w14:textId="77777777" w:rsidR="008452EC" w:rsidRDefault="008452EC" w:rsidP="008452EC"/>
    <w:p w14:paraId="40F8F31C" w14:textId="77777777" w:rsidR="008452EC" w:rsidRDefault="008452EC" w:rsidP="008452EC">
      <w:pPr>
        <w:spacing w:after="200" w:line="288" w:lineRule="auto"/>
      </w:pPr>
      <w:r>
        <w:br w:type="page"/>
      </w:r>
    </w:p>
    <w:p w14:paraId="29935509" w14:textId="77777777" w:rsidR="008452EC" w:rsidRDefault="008452EC" w:rsidP="008452EC">
      <w:pPr>
        <w:pStyle w:val="Subtitle"/>
      </w:pPr>
      <w:r>
        <w:lastRenderedPageBreak/>
        <w:t>Consultations</w:t>
      </w:r>
    </w:p>
    <w:p w14:paraId="14320846" w14:textId="77777777" w:rsidR="008452EC" w:rsidRDefault="008452EC" w:rsidP="008452EC">
      <w:r>
        <w:rPr>
          <w:noProof/>
        </w:rPr>
        <mc:AlternateContent>
          <mc:Choice Requires="wps">
            <w:drawing>
              <wp:inline distT="0" distB="0" distL="0" distR="0" wp14:anchorId="5F35F324" wp14:editId="378F5ADE">
                <wp:extent cx="6496334" cy="1828800"/>
                <wp:effectExtent l="0" t="0" r="19050" b="16510"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334" cy="182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B08598" w14:textId="2C4F3517" w:rsidR="008452EC" w:rsidRPr="00262FD8" w:rsidRDefault="008452EC" w:rsidP="008452E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Occupational Health Appointment </w:t>
                            </w:r>
                            <w:r w:rsidR="00521F8A">
                              <w:rPr>
                                <w:b/>
                                <w:bCs/>
                              </w:rPr>
                              <w:t>…</w:t>
                            </w:r>
                            <w:r>
                              <w:tab/>
                            </w:r>
                          </w:p>
                          <w:p w14:paraId="0D01C9C0" w14:textId="77777777" w:rsidR="008452EC" w:rsidRDefault="008452EC" w:rsidP="008452EC"/>
                          <w:p w14:paraId="18A580B3" w14:textId="14F8F2BE" w:rsidR="008452EC" w:rsidRDefault="008452EC" w:rsidP="008452EC">
                            <w:r>
                              <w:t>Date of appointment</w:t>
                            </w:r>
                            <w:r w:rsidR="00805DE8">
                              <w:t>:</w:t>
                            </w:r>
                            <w:r w:rsidR="00805DE8">
                              <w:tab/>
                              <w:t>…………………………….</w:t>
                            </w:r>
                            <w:r>
                              <w:t>………………………………………………</w:t>
                            </w:r>
                          </w:p>
                          <w:p w14:paraId="2047247A" w14:textId="77777777" w:rsidR="008452EC" w:rsidRDefault="008452EC" w:rsidP="008452EC"/>
                          <w:p w14:paraId="644F20CE" w14:textId="2FAD6334" w:rsidR="008452EC" w:rsidRDefault="008452EC" w:rsidP="008452EC">
                            <w:r>
                              <w:t>Clinician</w:t>
                            </w:r>
                            <w:r w:rsidR="00805DE8">
                              <w:t>:</w:t>
                            </w:r>
                            <w:r w:rsidR="00805DE8">
                              <w:tab/>
                            </w:r>
                            <w:r w:rsidR="001B7CF4">
                              <w:t>…</w:t>
                            </w:r>
                            <w:proofErr w:type="gramStart"/>
                            <w:r w:rsidR="001B7CF4">
                              <w:t>…..</w:t>
                            </w:r>
                            <w:proofErr w:type="gramEnd"/>
                            <w:r>
                              <w:t>………………………………..</w:t>
                            </w:r>
                            <w:r>
                              <w:tab/>
                              <w:t>Nurse</w:t>
                            </w:r>
                            <w:r>
                              <w:tab/>
                            </w:r>
                            <w:r w:rsidRPr="001B7CF4">
                              <w:rPr>
                                <w:rFonts w:eastAsia="Arial Unicode MS"/>
                                <w:sz w:val="32"/>
                                <w:szCs w:val="32"/>
                              </w:rPr>
                              <w:t></w:t>
                            </w:r>
                            <w:r>
                              <w:rPr>
                                <w:rFonts w:eastAsia="Arial Unicode MS"/>
                              </w:rPr>
                              <w:tab/>
                              <w:t>Consultant</w:t>
                            </w:r>
                            <w:r>
                              <w:rPr>
                                <w:rFonts w:eastAsia="Arial Unicode MS"/>
                              </w:rPr>
                              <w:tab/>
                            </w:r>
                            <w:r w:rsidRPr="001B7CF4">
                              <w:rPr>
                                <w:rFonts w:eastAsia="Arial Unicode MS"/>
                                <w:sz w:val="32"/>
                                <w:szCs w:val="32"/>
                              </w:rPr>
                              <w:t></w:t>
                            </w:r>
                          </w:p>
                          <w:p w14:paraId="4AAA596D" w14:textId="77777777" w:rsidR="008452EC" w:rsidRDefault="008452EC" w:rsidP="008452EC"/>
                          <w:p w14:paraId="0435753B" w14:textId="0E4DDEB3" w:rsidR="008452EC" w:rsidRDefault="008452EC" w:rsidP="008452EC">
                            <w:r>
                              <w:t>Take home messages</w:t>
                            </w:r>
                            <w:r w:rsidR="001B7CF4">
                              <w:t>:</w:t>
                            </w:r>
                          </w:p>
                          <w:p w14:paraId="11DF089E" w14:textId="77777777" w:rsidR="008452EC" w:rsidRDefault="008452EC" w:rsidP="008452EC"/>
                          <w:p w14:paraId="345A4102" w14:textId="5C654215" w:rsidR="008452EC" w:rsidRDefault="008452EC" w:rsidP="008452EC"/>
                          <w:p w14:paraId="33A4FD4A" w14:textId="77777777" w:rsidR="001B7CF4" w:rsidRDefault="001B7CF4" w:rsidP="008452EC"/>
                          <w:p w14:paraId="057CB8A1" w14:textId="2167D54A" w:rsidR="008452EC" w:rsidRDefault="008452EC" w:rsidP="008452EC">
                            <w:r>
                              <w:t>Return to work plan update</w:t>
                            </w:r>
                            <w:r w:rsidR="001B7CF4">
                              <w:t>:</w:t>
                            </w:r>
                          </w:p>
                          <w:p w14:paraId="1B32C2B0" w14:textId="77777777" w:rsidR="008452EC" w:rsidRDefault="008452EC" w:rsidP="008452EC"/>
                          <w:p w14:paraId="056397D5" w14:textId="77777777" w:rsidR="008452EC" w:rsidRDefault="008452EC" w:rsidP="008452EC"/>
                          <w:p w14:paraId="58C47B34" w14:textId="77777777" w:rsidR="008452EC" w:rsidRDefault="008452EC" w:rsidP="008452EC">
                            <w:pPr>
                              <w:spacing w:after="200" w:line="288" w:lineRule="auto"/>
                              <w:rPr>
                                <w:rFonts w:eastAsia="Arial Unicode MS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t>Appointment report release consented</w:t>
                            </w:r>
                            <w:r>
                              <w:rPr>
                                <w:rFonts w:eastAsia="Arial Unicode MS"/>
                              </w:rPr>
                              <w:tab/>
                            </w:r>
                            <w:r w:rsidRPr="001B7CF4">
                              <w:rPr>
                                <w:rFonts w:eastAsia="Arial Unicode MS"/>
                                <w:sz w:val="32"/>
                                <w:szCs w:val="32"/>
                              </w:rPr>
                              <w:t></w:t>
                            </w:r>
                          </w:p>
                          <w:p w14:paraId="04B755E8" w14:textId="51E66FA9" w:rsidR="008452EC" w:rsidRPr="00875CDF" w:rsidRDefault="008452EC" w:rsidP="008452EC">
                            <w:pPr>
                              <w:spacing w:after="200" w:line="288" w:lineRule="auto"/>
                              <w:rPr>
                                <w:rFonts w:ascii="Apple SD Gothic Neo" w:eastAsia="Apple SD Gothic Neo" w:hAnsi="Apple SD Gothic Neo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17B1A">
                              <w:rPr>
                                <w:rFonts w:eastAsia="Arial Unicode MS"/>
                              </w:rPr>
                              <w:t>Date</w:t>
                            </w:r>
                            <w:r>
                              <w:rPr>
                                <w:rFonts w:eastAsia="Arial Unicode MS"/>
                              </w:rPr>
                              <w:t xml:space="preserve"> of next appointment</w:t>
                            </w:r>
                            <w:r w:rsidR="001B7CF4">
                              <w:rPr>
                                <w:rFonts w:eastAsia="Arial Unicode MS"/>
                              </w:rPr>
                              <w:t>:</w:t>
                            </w:r>
                            <w:r w:rsidR="001B7CF4">
                              <w:rPr>
                                <w:rFonts w:eastAsia="Arial Unicode MS"/>
                              </w:rPr>
                              <w:tab/>
                            </w:r>
                            <w:r w:rsidR="000E2B2B">
                              <w:rPr>
                                <w:rFonts w:eastAsia="Arial Unicode MS"/>
                              </w:rPr>
                              <w:t>………………………………...</w:t>
                            </w:r>
                            <w:r w:rsidRPr="00217B1A">
                              <w:rPr>
                                <w:rFonts w:eastAsia="Arial Unicode MS"/>
                              </w:rPr>
                              <w:t>………………</w:t>
                            </w:r>
                            <w:r>
                              <w:rPr>
                                <w:rFonts w:eastAsia="Arial Unicode MS"/>
                              </w:rPr>
                              <w:t>………………………</w:t>
                            </w:r>
                            <w:r w:rsidR="000E2B2B">
                              <w:rPr>
                                <w:rFonts w:eastAsia="Arial Unicode MS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35F324"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width:511.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" fillcolor="#f0fcff [181]" strokeweight=".5pt">
                <v:fill color2="#a4eeff [981]" rotate="t" colors="0 #f0fcff;48497f #76e6ff;54395f #76e6ff;1 #a4efff" focus="100%" type="gradient"/>
                <v:textbox style="mso-fit-shape-to-text:t">
                  <w:txbxContent>
                    <w:p w14:paraId="16B08598" w14:textId="2C4F3517" w:rsidR="008452EC" w:rsidRPr="00262FD8" w:rsidRDefault="008452EC" w:rsidP="008452E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Occupational Health Appointment </w:t>
                      </w:r>
                      <w:r w:rsidR="00521F8A">
                        <w:rPr>
                          <w:b/>
                          <w:bCs/>
                        </w:rPr>
                        <w:t>…</w:t>
                      </w:r>
                      <w:r>
                        <w:tab/>
                      </w:r>
                    </w:p>
                    <w:p w14:paraId="0D01C9C0" w14:textId="77777777" w:rsidR="008452EC" w:rsidRDefault="008452EC" w:rsidP="008452EC"/>
                    <w:p w14:paraId="18A580B3" w14:textId="14F8F2BE" w:rsidR="008452EC" w:rsidRDefault="008452EC" w:rsidP="008452EC">
                      <w:r>
                        <w:t>Date of appointment</w:t>
                      </w:r>
                      <w:r w:rsidR="00805DE8">
                        <w:t>:</w:t>
                      </w:r>
                      <w:r w:rsidR="00805DE8">
                        <w:tab/>
                        <w:t>…………………………….</w:t>
                      </w:r>
                      <w:r>
                        <w:t>………………………………………………</w:t>
                      </w:r>
                    </w:p>
                    <w:p w14:paraId="2047247A" w14:textId="77777777" w:rsidR="008452EC" w:rsidRDefault="008452EC" w:rsidP="008452EC"/>
                    <w:p w14:paraId="644F20CE" w14:textId="2FAD6334" w:rsidR="008452EC" w:rsidRDefault="008452EC" w:rsidP="008452EC">
                      <w:r>
                        <w:t>Clinician</w:t>
                      </w:r>
                      <w:r w:rsidR="00805DE8">
                        <w:t>:</w:t>
                      </w:r>
                      <w:r w:rsidR="00805DE8">
                        <w:tab/>
                      </w:r>
                      <w:r w:rsidR="001B7CF4">
                        <w:t>…</w:t>
                      </w:r>
                      <w:proofErr w:type="gramStart"/>
                      <w:r w:rsidR="001B7CF4">
                        <w:t>…..</w:t>
                      </w:r>
                      <w:proofErr w:type="gramEnd"/>
                      <w:r>
                        <w:t>………………………………..</w:t>
                      </w:r>
                      <w:r>
                        <w:tab/>
                        <w:t>Nurse</w:t>
                      </w:r>
                      <w:r>
                        <w:tab/>
                      </w:r>
                      <w:r w:rsidRPr="001B7CF4">
                        <w:rPr>
                          <w:rFonts w:eastAsia="Arial Unicode MS"/>
                          <w:sz w:val="32"/>
                          <w:szCs w:val="32"/>
                        </w:rPr>
                        <w:t></w:t>
                      </w:r>
                      <w:r>
                        <w:rPr>
                          <w:rFonts w:eastAsia="Arial Unicode MS"/>
                        </w:rPr>
                        <w:tab/>
                        <w:t>Consultant</w:t>
                      </w:r>
                      <w:r>
                        <w:rPr>
                          <w:rFonts w:eastAsia="Arial Unicode MS"/>
                        </w:rPr>
                        <w:tab/>
                      </w:r>
                      <w:r w:rsidRPr="001B7CF4">
                        <w:rPr>
                          <w:rFonts w:eastAsia="Arial Unicode MS"/>
                          <w:sz w:val="32"/>
                          <w:szCs w:val="32"/>
                        </w:rPr>
                        <w:t></w:t>
                      </w:r>
                    </w:p>
                    <w:p w14:paraId="4AAA596D" w14:textId="77777777" w:rsidR="008452EC" w:rsidRDefault="008452EC" w:rsidP="008452EC"/>
                    <w:p w14:paraId="0435753B" w14:textId="0E4DDEB3" w:rsidR="008452EC" w:rsidRDefault="008452EC" w:rsidP="008452EC">
                      <w:r>
                        <w:t>Take home messages</w:t>
                      </w:r>
                      <w:r w:rsidR="001B7CF4">
                        <w:t>:</w:t>
                      </w:r>
                    </w:p>
                    <w:p w14:paraId="11DF089E" w14:textId="77777777" w:rsidR="008452EC" w:rsidRDefault="008452EC" w:rsidP="008452EC"/>
                    <w:p w14:paraId="345A4102" w14:textId="5C654215" w:rsidR="008452EC" w:rsidRDefault="008452EC" w:rsidP="008452EC"/>
                    <w:p w14:paraId="33A4FD4A" w14:textId="77777777" w:rsidR="001B7CF4" w:rsidRDefault="001B7CF4" w:rsidP="008452EC"/>
                    <w:p w14:paraId="057CB8A1" w14:textId="2167D54A" w:rsidR="008452EC" w:rsidRDefault="008452EC" w:rsidP="008452EC">
                      <w:r>
                        <w:t>Return to work plan update</w:t>
                      </w:r>
                      <w:r w:rsidR="001B7CF4">
                        <w:t>:</w:t>
                      </w:r>
                    </w:p>
                    <w:p w14:paraId="1B32C2B0" w14:textId="77777777" w:rsidR="008452EC" w:rsidRDefault="008452EC" w:rsidP="008452EC"/>
                    <w:p w14:paraId="056397D5" w14:textId="77777777" w:rsidR="008452EC" w:rsidRDefault="008452EC" w:rsidP="008452EC"/>
                    <w:p w14:paraId="58C47B34" w14:textId="77777777" w:rsidR="008452EC" w:rsidRDefault="008452EC" w:rsidP="008452EC">
                      <w:pPr>
                        <w:spacing w:after="200" w:line="288" w:lineRule="auto"/>
                        <w:rPr>
                          <w:rFonts w:eastAsia="Arial Unicode MS"/>
                        </w:rPr>
                      </w:pPr>
                      <w:r>
                        <w:rPr>
                          <w:rFonts w:eastAsia="Arial Unicode MS"/>
                        </w:rPr>
                        <w:t>Appointment report release consented</w:t>
                      </w:r>
                      <w:r>
                        <w:rPr>
                          <w:rFonts w:eastAsia="Arial Unicode MS"/>
                        </w:rPr>
                        <w:tab/>
                      </w:r>
                      <w:r w:rsidRPr="001B7CF4">
                        <w:rPr>
                          <w:rFonts w:eastAsia="Arial Unicode MS"/>
                          <w:sz w:val="32"/>
                          <w:szCs w:val="32"/>
                        </w:rPr>
                        <w:t></w:t>
                      </w:r>
                    </w:p>
                    <w:p w14:paraId="04B755E8" w14:textId="51E66FA9" w:rsidR="008452EC" w:rsidRPr="00875CDF" w:rsidRDefault="008452EC" w:rsidP="008452EC">
                      <w:pPr>
                        <w:spacing w:after="200" w:line="288" w:lineRule="auto"/>
                        <w:rPr>
                          <w:rFonts w:ascii="Apple SD Gothic Neo" w:eastAsia="Apple SD Gothic Neo" w:hAnsi="Apple SD Gothic Neo"/>
                          <w:i/>
                          <w:iCs/>
                          <w:sz w:val="20"/>
                          <w:szCs w:val="20"/>
                        </w:rPr>
                      </w:pPr>
                      <w:r w:rsidRPr="00217B1A">
                        <w:rPr>
                          <w:rFonts w:eastAsia="Arial Unicode MS"/>
                        </w:rPr>
                        <w:t>Date</w:t>
                      </w:r>
                      <w:r>
                        <w:rPr>
                          <w:rFonts w:eastAsia="Arial Unicode MS"/>
                        </w:rPr>
                        <w:t xml:space="preserve"> of next appointment</w:t>
                      </w:r>
                      <w:r w:rsidR="001B7CF4">
                        <w:rPr>
                          <w:rFonts w:eastAsia="Arial Unicode MS"/>
                        </w:rPr>
                        <w:t>:</w:t>
                      </w:r>
                      <w:r w:rsidR="001B7CF4">
                        <w:rPr>
                          <w:rFonts w:eastAsia="Arial Unicode MS"/>
                        </w:rPr>
                        <w:tab/>
                      </w:r>
                      <w:r w:rsidR="000E2B2B">
                        <w:rPr>
                          <w:rFonts w:eastAsia="Arial Unicode MS"/>
                        </w:rPr>
                        <w:t>………………………………...</w:t>
                      </w:r>
                      <w:r w:rsidRPr="00217B1A">
                        <w:rPr>
                          <w:rFonts w:eastAsia="Arial Unicode MS"/>
                        </w:rPr>
                        <w:t>………………</w:t>
                      </w:r>
                      <w:r>
                        <w:rPr>
                          <w:rFonts w:eastAsia="Arial Unicode MS"/>
                        </w:rPr>
                        <w:t>………………………</w:t>
                      </w:r>
                      <w:r w:rsidR="000E2B2B">
                        <w:rPr>
                          <w:rFonts w:eastAsia="Arial Unicode MS"/>
                        </w:rPr>
                        <w:t>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741C47" w14:textId="77777777" w:rsidR="008452EC" w:rsidRDefault="008452EC" w:rsidP="008452EC"/>
    <w:p w14:paraId="276DA823" w14:textId="77777777" w:rsidR="008452EC" w:rsidRDefault="008452EC" w:rsidP="008452EC"/>
    <w:p w14:paraId="34D8001C" w14:textId="3A8FD52D" w:rsidR="008452EC" w:rsidRDefault="000E2B2B" w:rsidP="008452EC">
      <w:r>
        <w:rPr>
          <w:noProof/>
        </w:rPr>
        <mc:AlternateContent>
          <mc:Choice Requires="wps">
            <w:drawing>
              <wp:inline distT="0" distB="0" distL="0" distR="0" wp14:anchorId="3AF1FCC9" wp14:editId="1AF8CDA7">
                <wp:extent cx="6475730" cy="3168867"/>
                <wp:effectExtent l="0" t="0" r="20320" b="1778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730" cy="316886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6D3352" w14:textId="068AE377" w:rsidR="000E2B2B" w:rsidRPr="00262FD8" w:rsidRDefault="000E2B2B" w:rsidP="000E2B2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Occupational Health Appointment </w:t>
                            </w:r>
                            <w:r w:rsidR="00521F8A">
                              <w:rPr>
                                <w:b/>
                                <w:bCs/>
                              </w:rPr>
                              <w:t>…</w:t>
                            </w:r>
                            <w:r>
                              <w:tab/>
                            </w:r>
                          </w:p>
                          <w:p w14:paraId="6556C4A0" w14:textId="77777777" w:rsidR="000E2B2B" w:rsidRDefault="000E2B2B" w:rsidP="000E2B2B"/>
                          <w:p w14:paraId="4CC22749" w14:textId="55F62F79" w:rsidR="000E2B2B" w:rsidRDefault="000E2B2B" w:rsidP="000E2B2B">
                            <w:r>
                              <w:t>Date of appointment:</w:t>
                            </w:r>
                            <w:r>
                              <w:tab/>
                              <w:t>………………………….………………………………………………</w:t>
                            </w:r>
                          </w:p>
                          <w:p w14:paraId="4F69EA58" w14:textId="77777777" w:rsidR="000E2B2B" w:rsidRDefault="000E2B2B" w:rsidP="000E2B2B"/>
                          <w:p w14:paraId="2D500F1B" w14:textId="77777777" w:rsidR="000E2B2B" w:rsidRDefault="000E2B2B" w:rsidP="000E2B2B">
                            <w:r>
                              <w:t>Clinician:</w:t>
                            </w:r>
                            <w:r>
                              <w:tab/>
                              <w:t>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>………………………………..</w:t>
                            </w:r>
                            <w:r>
                              <w:tab/>
                              <w:t>Nurse</w:t>
                            </w:r>
                            <w:r>
                              <w:tab/>
                            </w:r>
                            <w:r w:rsidRPr="001B7CF4">
                              <w:rPr>
                                <w:rFonts w:eastAsia="Arial Unicode MS"/>
                                <w:sz w:val="32"/>
                                <w:szCs w:val="32"/>
                              </w:rPr>
                              <w:t></w:t>
                            </w:r>
                            <w:r>
                              <w:rPr>
                                <w:rFonts w:eastAsia="Arial Unicode MS"/>
                              </w:rPr>
                              <w:tab/>
                              <w:t>Consultant</w:t>
                            </w:r>
                            <w:r>
                              <w:rPr>
                                <w:rFonts w:eastAsia="Arial Unicode MS"/>
                              </w:rPr>
                              <w:tab/>
                            </w:r>
                            <w:r w:rsidRPr="001B7CF4">
                              <w:rPr>
                                <w:rFonts w:eastAsia="Arial Unicode MS"/>
                                <w:sz w:val="32"/>
                                <w:szCs w:val="32"/>
                              </w:rPr>
                              <w:t></w:t>
                            </w:r>
                          </w:p>
                          <w:p w14:paraId="7360502E" w14:textId="77777777" w:rsidR="000E2B2B" w:rsidRDefault="000E2B2B" w:rsidP="000E2B2B"/>
                          <w:p w14:paraId="50F0D897" w14:textId="77777777" w:rsidR="000E2B2B" w:rsidRDefault="000E2B2B" w:rsidP="000E2B2B">
                            <w:r>
                              <w:t>Take home messages:</w:t>
                            </w:r>
                          </w:p>
                          <w:p w14:paraId="42B1F7A4" w14:textId="77777777" w:rsidR="000E2B2B" w:rsidRDefault="000E2B2B" w:rsidP="000E2B2B"/>
                          <w:p w14:paraId="40761FCD" w14:textId="77777777" w:rsidR="000E2B2B" w:rsidRDefault="000E2B2B" w:rsidP="000E2B2B"/>
                          <w:p w14:paraId="0EAED16B" w14:textId="77777777" w:rsidR="000E2B2B" w:rsidRDefault="000E2B2B" w:rsidP="000E2B2B"/>
                          <w:p w14:paraId="63A4B675" w14:textId="77777777" w:rsidR="000E2B2B" w:rsidRDefault="000E2B2B" w:rsidP="000E2B2B">
                            <w:r>
                              <w:t>Return to work plan update:</w:t>
                            </w:r>
                          </w:p>
                          <w:p w14:paraId="40F8965F" w14:textId="77777777" w:rsidR="000E2B2B" w:rsidRDefault="000E2B2B" w:rsidP="000E2B2B"/>
                          <w:p w14:paraId="1BAD9B9F" w14:textId="77777777" w:rsidR="000E2B2B" w:rsidRDefault="000E2B2B" w:rsidP="000E2B2B"/>
                          <w:p w14:paraId="6E37E5D2" w14:textId="77777777" w:rsidR="000E2B2B" w:rsidRDefault="000E2B2B" w:rsidP="000E2B2B">
                            <w:pPr>
                              <w:spacing w:after="200" w:line="288" w:lineRule="auto"/>
                              <w:rPr>
                                <w:rFonts w:eastAsia="Arial Unicode MS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t>Appointment report release consented</w:t>
                            </w:r>
                            <w:r>
                              <w:rPr>
                                <w:rFonts w:eastAsia="Arial Unicode MS"/>
                              </w:rPr>
                              <w:tab/>
                            </w:r>
                            <w:r w:rsidRPr="001B7CF4">
                              <w:rPr>
                                <w:rFonts w:eastAsia="Arial Unicode MS"/>
                                <w:sz w:val="32"/>
                                <w:szCs w:val="32"/>
                              </w:rPr>
                              <w:t></w:t>
                            </w:r>
                          </w:p>
                          <w:p w14:paraId="717898EE" w14:textId="77777777" w:rsidR="000E2B2B" w:rsidRPr="00875CDF" w:rsidRDefault="000E2B2B" w:rsidP="000E2B2B">
                            <w:pPr>
                              <w:spacing w:after="200" w:line="288" w:lineRule="auto"/>
                              <w:rPr>
                                <w:rFonts w:ascii="Apple SD Gothic Neo" w:eastAsia="Apple SD Gothic Neo" w:hAnsi="Apple SD Gothic Neo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17B1A">
                              <w:rPr>
                                <w:rFonts w:eastAsia="Arial Unicode MS"/>
                              </w:rPr>
                              <w:t>Date</w:t>
                            </w:r>
                            <w:r>
                              <w:rPr>
                                <w:rFonts w:eastAsia="Arial Unicode MS"/>
                              </w:rPr>
                              <w:t xml:space="preserve"> of next appointment:</w:t>
                            </w:r>
                            <w:r>
                              <w:rPr>
                                <w:rFonts w:eastAsia="Arial Unicode MS"/>
                              </w:rPr>
                              <w:tab/>
                              <w:t>………………………………...</w:t>
                            </w:r>
                            <w:r w:rsidRPr="00217B1A">
                              <w:rPr>
                                <w:rFonts w:eastAsia="Arial Unicode MS"/>
                              </w:rPr>
                              <w:t>………………</w:t>
                            </w:r>
                            <w:r>
                              <w:rPr>
                                <w:rFonts w:eastAsia="Arial Unicode MS"/>
                              </w:rPr>
                              <w:t>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F1FCC9" id="Text Box 1" o:spid="_x0000_s1027" type="#_x0000_t202" style="width:509.9pt;height:2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" fillcolor="#f0fcff [181]" strokeweight=".5pt">
                <v:fill color2="#a4eeff [981]" rotate="t" colors="0 #f0fcff;48497f #76e6ff;54395f #76e6ff;1 #a4efff" focus="100%" type="gradient"/>
                <v:textbox style="mso-fit-shape-to-text:t">
                  <w:txbxContent>
                    <w:p w14:paraId="516D3352" w14:textId="068AE377" w:rsidR="000E2B2B" w:rsidRPr="00262FD8" w:rsidRDefault="000E2B2B" w:rsidP="000E2B2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Occupational Health Appointment </w:t>
                      </w:r>
                      <w:r w:rsidR="00521F8A">
                        <w:rPr>
                          <w:b/>
                          <w:bCs/>
                        </w:rPr>
                        <w:t>…</w:t>
                      </w:r>
                      <w:r>
                        <w:tab/>
                      </w:r>
                    </w:p>
                    <w:p w14:paraId="6556C4A0" w14:textId="77777777" w:rsidR="000E2B2B" w:rsidRDefault="000E2B2B" w:rsidP="000E2B2B"/>
                    <w:p w14:paraId="4CC22749" w14:textId="55F62F79" w:rsidR="000E2B2B" w:rsidRDefault="000E2B2B" w:rsidP="000E2B2B">
                      <w:r>
                        <w:t>Date of appointment:</w:t>
                      </w:r>
                      <w:r>
                        <w:tab/>
                        <w:t>………………………….………………………………………………</w:t>
                      </w:r>
                    </w:p>
                    <w:p w14:paraId="4F69EA58" w14:textId="77777777" w:rsidR="000E2B2B" w:rsidRDefault="000E2B2B" w:rsidP="000E2B2B"/>
                    <w:p w14:paraId="2D500F1B" w14:textId="77777777" w:rsidR="000E2B2B" w:rsidRDefault="000E2B2B" w:rsidP="000E2B2B">
                      <w:r>
                        <w:t>Clinician:</w:t>
                      </w:r>
                      <w:r>
                        <w:tab/>
                        <w:t>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>………………………………..</w:t>
                      </w:r>
                      <w:r>
                        <w:tab/>
                        <w:t>Nurse</w:t>
                      </w:r>
                      <w:r>
                        <w:tab/>
                      </w:r>
                      <w:r w:rsidRPr="001B7CF4">
                        <w:rPr>
                          <w:rFonts w:eastAsia="Arial Unicode MS"/>
                          <w:sz w:val="32"/>
                          <w:szCs w:val="32"/>
                        </w:rPr>
                        <w:t></w:t>
                      </w:r>
                      <w:r>
                        <w:rPr>
                          <w:rFonts w:eastAsia="Arial Unicode MS"/>
                        </w:rPr>
                        <w:tab/>
                        <w:t>Consultant</w:t>
                      </w:r>
                      <w:r>
                        <w:rPr>
                          <w:rFonts w:eastAsia="Arial Unicode MS"/>
                        </w:rPr>
                        <w:tab/>
                      </w:r>
                      <w:r w:rsidRPr="001B7CF4">
                        <w:rPr>
                          <w:rFonts w:eastAsia="Arial Unicode MS"/>
                          <w:sz w:val="32"/>
                          <w:szCs w:val="32"/>
                        </w:rPr>
                        <w:t></w:t>
                      </w:r>
                    </w:p>
                    <w:p w14:paraId="7360502E" w14:textId="77777777" w:rsidR="000E2B2B" w:rsidRDefault="000E2B2B" w:rsidP="000E2B2B"/>
                    <w:p w14:paraId="50F0D897" w14:textId="77777777" w:rsidR="000E2B2B" w:rsidRDefault="000E2B2B" w:rsidP="000E2B2B">
                      <w:r>
                        <w:t>Take home messages:</w:t>
                      </w:r>
                    </w:p>
                    <w:p w14:paraId="42B1F7A4" w14:textId="77777777" w:rsidR="000E2B2B" w:rsidRDefault="000E2B2B" w:rsidP="000E2B2B"/>
                    <w:p w14:paraId="40761FCD" w14:textId="77777777" w:rsidR="000E2B2B" w:rsidRDefault="000E2B2B" w:rsidP="000E2B2B"/>
                    <w:p w14:paraId="0EAED16B" w14:textId="77777777" w:rsidR="000E2B2B" w:rsidRDefault="000E2B2B" w:rsidP="000E2B2B"/>
                    <w:p w14:paraId="63A4B675" w14:textId="77777777" w:rsidR="000E2B2B" w:rsidRDefault="000E2B2B" w:rsidP="000E2B2B">
                      <w:r>
                        <w:t>Return to work plan update:</w:t>
                      </w:r>
                    </w:p>
                    <w:p w14:paraId="40F8965F" w14:textId="77777777" w:rsidR="000E2B2B" w:rsidRDefault="000E2B2B" w:rsidP="000E2B2B"/>
                    <w:p w14:paraId="1BAD9B9F" w14:textId="77777777" w:rsidR="000E2B2B" w:rsidRDefault="000E2B2B" w:rsidP="000E2B2B"/>
                    <w:p w14:paraId="6E37E5D2" w14:textId="77777777" w:rsidR="000E2B2B" w:rsidRDefault="000E2B2B" w:rsidP="000E2B2B">
                      <w:pPr>
                        <w:spacing w:after="200" w:line="288" w:lineRule="auto"/>
                        <w:rPr>
                          <w:rFonts w:eastAsia="Arial Unicode MS"/>
                        </w:rPr>
                      </w:pPr>
                      <w:r>
                        <w:rPr>
                          <w:rFonts w:eastAsia="Arial Unicode MS"/>
                        </w:rPr>
                        <w:t>Appointment report release consented</w:t>
                      </w:r>
                      <w:r>
                        <w:rPr>
                          <w:rFonts w:eastAsia="Arial Unicode MS"/>
                        </w:rPr>
                        <w:tab/>
                      </w:r>
                      <w:r w:rsidRPr="001B7CF4">
                        <w:rPr>
                          <w:rFonts w:eastAsia="Arial Unicode MS"/>
                          <w:sz w:val="32"/>
                          <w:szCs w:val="32"/>
                        </w:rPr>
                        <w:t></w:t>
                      </w:r>
                    </w:p>
                    <w:p w14:paraId="717898EE" w14:textId="77777777" w:rsidR="000E2B2B" w:rsidRPr="00875CDF" w:rsidRDefault="000E2B2B" w:rsidP="000E2B2B">
                      <w:pPr>
                        <w:spacing w:after="200" w:line="288" w:lineRule="auto"/>
                        <w:rPr>
                          <w:rFonts w:ascii="Apple SD Gothic Neo" w:eastAsia="Apple SD Gothic Neo" w:hAnsi="Apple SD Gothic Neo"/>
                          <w:i/>
                          <w:iCs/>
                          <w:sz w:val="20"/>
                          <w:szCs w:val="20"/>
                        </w:rPr>
                      </w:pPr>
                      <w:r w:rsidRPr="00217B1A">
                        <w:rPr>
                          <w:rFonts w:eastAsia="Arial Unicode MS"/>
                        </w:rPr>
                        <w:t>Date</w:t>
                      </w:r>
                      <w:r>
                        <w:rPr>
                          <w:rFonts w:eastAsia="Arial Unicode MS"/>
                        </w:rPr>
                        <w:t xml:space="preserve"> of next appointment:</w:t>
                      </w:r>
                      <w:r>
                        <w:rPr>
                          <w:rFonts w:eastAsia="Arial Unicode MS"/>
                        </w:rPr>
                        <w:tab/>
                        <w:t>………………………………...</w:t>
                      </w:r>
                      <w:r w:rsidRPr="00217B1A">
                        <w:rPr>
                          <w:rFonts w:eastAsia="Arial Unicode MS"/>
                        </w:rPr>
                        <w:t>………………</w:t>
                      </w:r>
                      <w:r>
                        <w:rPr>
                          <w:rFonts w:eastAsia="Arial Unicode MS"/>
                        </w:rPr>
                        <w:t>………………………….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891141" w14:textId="77777777" w:rsidR="008452EC" w:rsidRDefault="008452EC" w:rsidP="008452EC"/>
    <w:p w14:paraId="6E67D7B5" w14:textId="77777777" w:rsidR="008452EC" w:rsidRDefault="008452EC" w:rsidP="008452EC"/>
    <w:p w14:paraId="20CB2694" w14:textId="77777777" w:rsidR="008452EC" w:rsidRDefault="008452EC" w:rsidP="008452EC"/>
    <w:p w14:paraId="2C93BDEE" w14:textId="77777777" w:rsidR="008452EC" w:rsidRDefault="008452EC" w:rsidP="008452EC"/>
    <w:p w14:paraId="3AEA15D9" w14:textId="77777777" w:rsidR="008452EC" w:rsidRDefault="008452EC" w:rsidP="008452EC"/>
    <w:p w14:paraId="4154FD20" w14:textId="77777777" w:rsidR="008452EC" w:rsidRDefault="008452EC" w:rsidP="008452EC"/>
    <w:p w14:paraId="747F7F8D" w14:textId="77777777" w:rsidR="008452EC" w:rsidRDefault="008452EC" w:rsidP="008452EC"/>
    <w:p w14:paraId="3CE263E4" w14:textId="11C30D2E" w:rsidR="00F5222E" w:rsidRPr="00D7025F" w:rsidRDefault="00F5222E" w:rsidP="00D7025F"/>
    <w:sectPr w:rsidR="00F5222E" w:rsidRPr="00D7025F" w:rsidSect="007E3A5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20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15AAB" w14:textId="77777777" w:rsidR="00706B4E" w:rsidRDefault="00706B4E" w:rsidP="00AC72FD">
      <w:r>
        <w:separator/>
      </w:r>
    </w:p>
  </w:endnote>
  <w:endnote w:type="continuationSeparator" w:id="0">
    <w:p w14:paraId="239DC44A" w14:textId="77777777" w:rsidR="00706B4E" w:rsidRDefault="00706B4E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SD Gothic Neo">
    <w:altName w:val="Malgun Gothic"/>
    <w:charset w:val="81"/>
    <w:family w:val="auto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49E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9011" w14:textId="77777777" w:rsidR="00ED2809" w:rsidRPr="00BC3EE5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="009648C3" w:rsidRPr="00BC3EE5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14:paraId="3C25A8D4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9BE4" w14:textId="453E91D3" w:rsidR="00F6705A" w:rsidRDefault="00F6705A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6D129D" wp14:editId="51B55A0C">
          <wp:simplePos x="0" y="0"/>
          <wp:positionH relativeFrom="column">
            <wp:posOffset>-537882</wp:posOffset>
          </wp:positionH>
          <wp:positionV relativeFrom="paragraph">
            <wp:posOffset>-365760</wp:posOffset>
          </wp:positionV>
          <wp:extent cx="7560000" cy="902189"/>
          <wp:effectExtent l="0" t="0" r="0" b="0"/>
          <wp:wrapNone/>
          <wp:docPr id="4" name="Picture 4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4F35B" w14:textId="77777777" w:rsidR="00706B4E" w:rsidRDefault="00706B4E" w:rsidP="00AC72FD">
      <w:r>
        <w:separator/>
      </w:r>
    </w:p>
  </w:footnote>
  <w:footnote w:type="continuationSeparator" w:id="0">
    <w:p w14:paraId="06770EA4" w14:textId="77777777" w:rsidR="00706B4E" w:rsidRDefault="00706B4E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E1D7" w14:textId="5D525021" w:rsidR="00ED2809" w:rsidRPr="00AC72FD" w:rsidRDefault="009557D9" w:rsidP="00964AF4">
    <w:pPr>
      <w:pStyle w:val="Heading2"/>
      <w:spacing w:after="400"/>
      <w:jc w:val="right"/>
    </w:pPr>
    <w:r>
      <w:t xml:space="preserve">A toolkit for trainees during LTS </w:t>
    </w:r>
    <w:proofErr w:type="gramStart"/>
    <w:r>
      <w:t>leave</w:t>
    </w:r>
    <w:proofErr w:type="gramEnd"/>
    <w:r>
      <w:t xml:space="preserve"> with MH Illness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CD3" w14:textId="7B892DC8" w:rsidR="00871E52" w:rsidRDefault="000000C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654015" wp14:editId="67CE264D">
          <wp:simplePos x="0" y="0"/>
          <wp:positionH relativeFrom="column">
            <wp:posOffset>3231243</wp:posOffset>
          </wp:positionH>
          <wp:positionV relativeFrom="paragraph">
            <wp:posOffset>-360045</wp:posOffset>
          </wp:positionV>
          <wp:extent cx="3784600" cy="1435100"/>
          <wp:effectExtent l="0" t="0" r="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73DF"/>
    <w:multiLevelType w:val="hybridMultilevel"/>
    <w:tmpl w:val="2112098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E4522A6"/>
    <w:multiLevelType w:val="hybridMultilevel"/>
    <w:tmpl w:val="74FA06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746CBA"/>
    <w:multiLevelType w:val="hybridMultilevel"/>
    <w:tmpl w:val="E4588776"/>
    <w:lvl w:ilvl="0" w:tplc="11BCB61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25359"/>
    <w:multiLevelType w:val="hybridMultilevel"/>
    <w:tmpl w:val="762E3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F66A6"/>
    <w:multiLevelType w:val="hybridMultilevel"/>
    <w:tmpl w:val="5DB44AF8"/>
    <w:lvl w:ilvl="0" w:tplc="11BCB61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13649"/>
    <w:multiLevelType w:val="hybridMultilevel"/>
    <w:tmpl w:val="AE2C4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F6B06"/>
    <w:multiLevelType w:val="hybridMultilevel"/>
    <w:tmpl w:val="0BAE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D3ECF"/>
    <w:multiLevelType w:val="hybridMultilevel"/>
    <w:tmpl w:val="B7F48C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2578FE"/>
    <w:multiLevelType w:val="hybridMultilevel"/>
    <w:tmpl w:val="08B8E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C3890"/>
    <w:multiLevelType w:val="hybridMultilevel"/>
    <w:tmpl w:val="64C8A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50704"/>
    <w:multiLevelType w:val="hybridMultilevel"/>
    <w:tmpl w:val="B024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10202"/>
    <w:multiLevelType w:val="hybridMultilevel"/>
    <w:tmpl w:val="31D4F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25763"/>
    <w:multiLevelType w:val="multilevel"/>
    <w:tmpl w:val="9480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C61A52"/>
    <w:multiLevelType w:val="hybridMultilevel"/>
    <w:tmpl w:val="EC783A1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2237AA7"/>
    <w:multiLevelType w:val="hybridMultilevel"/>
    <w:tmpl w:val="5BDA3604"/>
    <w:lvl w:ilvl="0" w:tplc="11BCB61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B3721"/>
    <w:multiLevelType w:val="hybridMultilevel"/>
    <w:tmpl w:val="74CAC510"/>
    <w:lvl w:ilvl="0" w:tplc="11BCB616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97346"/>
    <w:multiLevelType w:val="hybridMultilevel"/>
    <w:tmpl w:val="3B00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66E0A"/>
    <w:multiLevelType w:val="hybridMultilevel"/>
    <w:tmpl w:val="9E304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1730952">
    <w:abstractNumId w:val="15"/>
  </w:num>
  <w:num w:numId="2" w16cid:durableId="1689721874">
    <w:abstractNumId w:val="4"/>
  </w:num>
  <w:num w:numId="3" w16cid:durableId="377824699">
    <w:abstractNumId w:val="14"/>
  </w:num>
  <w:num w:numId="4" w16cid:durableId="961614443">
    <w:abstractNumId w:val="2"/>
  </w:num>
  <w:num w:numId="5" w16cid:durableId="1043214790">
    <w:abstractNumId w:val="3"/>
  </w:num>
  <w:num w:numId="6" w16cid:durableId="1004624603">
    <w:abstractNumId w:val="11"/>
  </w:num>
  <w:num w:numId="7" w16cid:durableId="1104880660">
    <w:abstractNumId w:val="9"/>
  </w:num>
  <w:num w:numId="8" w16cid:durableId="1591889281">
    <w:abstractNumId w:val="5"/>
  </w:num>
  <w:num w:numId="9" w16cid:durableId="563636712">
    <w:abstractNumId w:val="16"/>
  </w:num>
  <w:num w:numId="10" w16cid:durableId="679043296">
    <w:abstractNumId w:val="0"/>
  </w:num>
  <w:num w:numId="11" w16cid:durableId="980959790">
    <w:abstractNumId w:val="6"/>
  </w:num>
  <w:num w:numId="12" w16cid:durableId="318270660">
    <w:abstractNumId w:val="8"/>
  </w:num>
  <w:num w:numId="13" w16cid:durableId="1992828405">
    <w:abstractNumId w:val="10"/>
  </w:num>
  <w:num w:numId="14" w16cid:durableId="1476143579">
    <w:abstractNumId w:val="12"/>
  </w:num>
  <w:num w:numId="15" w16cid:durableId="306859932">
    <w:abstractNumId w:val="7"/>
  </w:num>
  <w:num w:numId="16" w16cid:durableId="1790777001">
    <w:abstractNumId w:val="1"/>
  </w:num>
  <w:num w:numId="17" w16cid:durableId="1673069990">
    <w:abstractNumId w:val="13"/>
  </w:num>
  <w:num w:numId="18" w16cid:durableId="4999754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005FED"/>
    <w:rsid w:val="00014111"/>
    <w:rsid w:val="00046014"/>
    <w:rsid w:val="00050487"/>
    <w:rsid w:val="0006042F"/>
    <w:rsid w:val="000B4BC2"/>
    <w:rsid w:val="000D00EC"/>
    <w:rsid w:val="000E2B2B"/>
    <w:rsid w:val="00101FB9"/>
    <w:rsid w:val="00107CF7"/>
    <w:rsid w:val="001263B4"/>
    <w:rsid w:val="00135A54"/>
    <w:rsid w:val="00143A94"/>
    <w:rsid w:val="001522A2"/>
    <w:rsid w:val="00154916"/>
    <w:rsid w:val="0017698D"/>
    <w:rsid w:val="00184133"/>
    <w:rsid w:val="00195EAE"/>
    <w:rsid w:val="001A0BE6"/>
    <w:rsid w:val="001A3B4D"/>
    <w:rsid w:val="001A70C0"/>
    <w:rsid w:val="001B15EC"/>
    <w:rsid w:val="001B45BF"/>
    <w:rsid w:val="001B7CF4"/>
    <w:rsid w:val="001D4F3A"/>
    <w:rsid w:val="001E17E3"/>
    <w:rsid w:val="001F54D9"/>
    <w:rsid w:val="0020229A"/>
    <w:rsid w:val="002052AD"/>
    <w:rsid w:val="00214162"/>
    <w:rsid w:val="00227490"/>
    <w:rsid w:val="00230524"/>
    <w:rsid w:val="0025038D"/>
    <w:rsid w:val="00271A5C"/>
    <w:rsid w:val="002C54B8"/>
    <w:rsid w:val="002D1653"/>
    <w:rsid w:val="002D6889"/>
    <w:rsid w:val="002D6FDE"/>
    <w:rsid w:val="002E1B7A"/>
    <w:rsid w:val="002E49BA"/>
    <w:rsid w:val="002E6CA7"/>
    <w:rsid w:val="002E7E24"/>
    <w:rsid w:val="002F125D"/>
    <w:rsid w:val="00317F85"/>
    <w:rsid w:val="00366C2F"/>
    <w:rsid w:val="00373C40"/>
    <w:rsid w:val="0038048C"/>
    <w:rsid w:val="00384BB6"/>
    <w:rsid w:val="003A0BFE"/>
    <w:rsid w:val="003A111F"/>
    <w:rsid w:val="003D10F6"/>
    <w:rsid w:val="003E42F8"/>
    <w:rsid w:val="003F678C"/>
    <w:rsid w:val="0042708F"/>
    <w:rsid w:val="004303E9"/>
    <w:rsid w:val="0044544F"/>
    <w:rsid w:val="004F47A4"/>
    <w:rsid w:val="00500A75"/>
    <w:rsid w:val="00502542"/>
    <w:rsid w:val="00511668"/>
    <w:rsid w:val="0051619F"/>
    <w:rsid w:val="005204E4"/>
    <w:rsid w:val="00521F8A"/>
    <w:rsid w:val="005235B2"/>
    <w:rsid w:val="005314F8"/>
    <w:rsid w:val="005876A3"/>
    <w:rsid w:val="005A0657"/>
    <w:rsid w:val="005A1CCA"/>
    <w:rsid w:val="005C7973"/>
    <w:rsid w:val="005C7ECA"/>
    <w:rsid w:val="005D27F9"/>
    <w:rsid w:val="005F3251"/>
    <w:rsid w:val="00616DC4"/>
    <w:rsid w:val="00636FEF"/>
    <w:rsid w:val="00683AD2"/>
    <w:rsid w:val="00695DC7"/>
    <w:rsid w:val="006F5722"/>
    <w:rsid w:val="006F75BC"/>
    <w:rsid w:val="0070203D"/>
    <w:rsid w:val="00706B4E"/>
    <w:rsid w:val="00706BD7"/>
    <w:rsid w:val="007217D1"/>
    <w:rsid w:val="00721E1B"/>
    <w:rsid w:val="00730870"/>
    <w:rsid w:val="007553B3"/>
    <w:rsid w:val="00782D6A"/>
    <w:rsid w:val="007B44A3"/>
    <w:rsid w:val="007B5223"/>
    <w:rsid w:val="007C1F36"/>
    <w:rsid w:val="007D392B"/>
    <w:rsid w:val="007E3A57"/>
    <w:rsid w:val="007E65D8"/>
    <w:rsid w:val="007F2CB8"/>
    <w:rsid w:val="00805DE8"/>
    <w:rsid w:val="00824997"/>
    <w:rsid w:val="00832F64"/>
    <w:rsid w:val="0083391A"/>
    <w:rsid w:val="00843D23"/>
    <w:rsid w:val="008452EC"/>
    <w:rsid w:val="008555F2"/>
    <w:rsid w:val="00861C74"/>
    <w:rsid w:val="0087189E"/>
    <w:rsid w:val="00871E52"/>
    <w:rsid w:val="0089015C"/>
    <w:rsid w:val="008A3714"/>
    <w:rsid w:val="008B0C2E"/>
    <w:rsid w:val="008D110F"/>
    <w:rsid w:val="008F1A3E"/>
    <w:rsid w:val="008F3C65"/>
    <w:rsid w:val="009057A4"/>
    <w:rsid w:val="00906015"/>
    <w:rsid w:val="0091039C"/>
    <w:rsid w:val="00913E19"/>
    <w:rsid w:val="00931609"/>
    <w:rsid w:val="00933394"/>
    <w:rsid w:val="00936175"/>
    <w:rsid w:val="009557D9"/>
    <w:rsid w:val="009648C3"/>
    <w:rsid w:val="00964AF4"/>
    <w:rsid w:val="009D32F5"/>
    <w:rsid w:val="009E2641"/>
    <w:rsid w:val="00A00A12"/>
    <w:rsid w:val="00A024DD"/>
    <w:rsid w:val="00A030ED"/>
    <w:rsid w:val="00A41F17"/>
    <w:rsid w:val="00A74EDF"/>
    <w:rsid w:val="00A76867"/>
    <w:rsid w:val="00AA27B7"/>
    <w:rsid w:val="00AA400D"/>
    <w:rsid w:val="00AC72FD"/>
    <w:rsid w:val="00AD0458"/>
    <w:rsid w:val="00AD3004"/>
    <w:rsid w:val="00AE5F03"/>
    <w:rsid w:val="00B02348"/>
    <w:rsid w:val="00B34473"/>
    <w:rsid w:val="00B44DC5"/>
    <w:rsid w:val="00B83D84"/>
    <w:rsid w:val="00B95572"/>
    <w:rsid w:val="00B96C02"/>
    <w:rsid w:val="00BB1D25"/>
    <w:rsid w:val="00BB2C27"/>
    <w:rsid w:val="00BC278E"/>
    <w:rsid w:val="00BC3EE5"/>
    <w:rsid w:val="00BD5465"/>
    <w:rsid w:val="00BD78AA"/>
    <w:rsid w:val="00BE56AD"/>
    <w:rsid w:val="00BF7A86"/>
    <w:rsid w:val="00C13D30"/>
    <w:rsid w:val="00C36399"/>
    <w:rsid w:val="00C55B4C"/>
    <w:rsid w:val="00C75090"/>
    <w:rsid w:val="00C760E0"/>
    <w:rsid w:val="00C9032A"/>
    <w:rsid w:val="00CA7EEA"/>
    <w:rsid w:val="00CD66FA"/>
    <w:rsid w:val="00CF1320"/>
    <w:rsid w:val="00CF3B93"/>
    <w:rsid w:val="00CF6D5E"/>
    <w:rsid w:val="00CF70A3"/>
    <w:rsid w:val="00D104DC"/>
    <w:rsid w:val="00D4098E"/>
    <w:rsid w:val="00D40C54"/>
    <w:rsid w:val="00D50686"/>
    <w:rsid w:val="00D55B4A"/>
    <w:rsid w:val="00D7025F"/>
    <w:rsid w:val="00D743DB"/>
    <w:rsid w:val="00D96374"/>
    <w:rsid w:val="00DA527C"/>
    <w:rsid w:val="00DD2B24"/>
    <w:rsid w:val="00DE1D3E"/>
    <w:rsid w:val="00DF536B"/>
    <w:rsid w:val="00DF6A80"/>
    <w:rsid w:val="00E018C5"/>
    <w:rsid w:val="00E04A82"/>
    <w:rsid w:val="00E168DF"/>
    <w:rsid w:val="00E21A8B"/>
    <w:rsid w:val="00E4209C"/>
    <w:rsid w:val="00E975A0"/>
    <w:rsid w:val="00EA29F1"/>
    <w:rsid w:val="00EA3FAA"/>
    <w:rsid w:val="00ED2809"/>
    <w:rsid w:val="00ED46E1"/>
    <w:rsid w:val="00ED5372"/>
    <w:rsid w:val="00F01A16"/>
    <w:rsid w:val="00F23496"/>
    <w:rsid w:val="00F2418F"/>
    <w:rsid w:val="00F44625"/>
    <w:rsid w:val="00F47C00"/>
    <w:rsid w:val="00F5222E"/>
    <w:rsid w:val="00F5593D"/>
    <w:rsid w:val="00F6705A"/>
    <w:rsid w:val="00F9698E"/>
    <w:rsid w:val="00FA2250"/>
    <w:rsid w:val="00FB03C8"/>
    <w:rsid w:val="00FB0FE2"/>
    <w:rsid w:val="00FC54F1"/>
    <w:rsid w:val="00FC6EC6"/>
    <w:rsid w:val="00FD2AB6"/>
    <w:rsid w:val="00FD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3" w:uiPriority="43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222E"/>
    <w:pPr>
      <w:pBdr>
        <w:left w:val="single" w:sz="4" w:space="2" w:color="00A9CE" w:themeColor="accent2"/>
        <w:bottom w:val="single" w:sz="4" w:space="2" w:color="00A9CE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E9A" w:themeColor="accent2" w:themeShade="BF"/>
      <w:sz w:val="22"/>
      <w:szCs w:val="22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222E"/>
    <w:pPr>
      <w:pBdr>
        <w:left w:val="dotted" w:sz="4" w:space="2" w:color="00A9CE" w:themeColor="accent2"/>
        <w:bottom w:val="dotted" w:sz="4" w:space="2" w:color="00A9CE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E9A" w:themeColor="accent2" w:themeShade="BF"/>
      <w:sz w:val="22"/>
      <w:szCs w:val="22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222E"/>
    <w:pPr>
      <w:pBdr>
        <w:bottom w:val="single" w:sz="4" w:space="2" w:color="85E9FF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007E9A" w:themeColor="accent2" w:themeShade="BF"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222E"/>
    <w:pPr>
      <w:pBdr>
        <w:bottom w:val="dotted" w:sz="4" w:space="2" w:color="48DEF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007E9A" w:themeColor="accent2" w:themeShade="BF"/>
      <w:sz w:val="22"/>
      <w:szCs w:val="22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222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00A9CE" w:themeColor="accent2"/>
      <w:sz w:val="22"/>
      <w:szCs w:val="22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22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00A9CE" w:themeColor="accent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0000C9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EA29F1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222E"/>
    <w:rPr>
      <w:rFonts w:asciiTheme="majorHAnsi" w:eastAsiaTheme="majorEastAsia" w:hAnsiTheme="majorHAnsi" w:cstheme="majorBidi"/>
      <w:b/>
      <w:bCs/>
      <w:color w:val="007E9A" w:themeColor="accent2" w:themeShade="BF"/>
      <w:sz w:val="22"/>
      <w:szCs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222E"/>
    <w:rPr>
      <w:rFonts w:asciiTheme="majorHAnsi" w:eastAsiaTheme="majorEastAsia" w:hAnsiTheme="majorHAnsi" w:cstheme="majorBidi"/>
      <w:b/>
      <w:bCs/>
      <w:color w:val="007E9A" w:themeColor="accent2" w:themeShade="BF"/>
      <w:sz w:val="22"/>
      <w:szCs w:val="22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222E"/>
    <w:rPr>
      <w:rFonts w:asciiTheme="majorHAnsi" w:eastAsiaTheme="majorEastAsia" w:hAnsiTheme="majorHAnsi" w:cstheme="majorBidi"/>
      <w:color w:val="007E9A" w:themeColor="accent2" w:themeShade="BF"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222E"/>
    <w:rPr>
      <w:rFonts w:asciiTheme="majorHAnsi" w:eastAsiaTheme="majorEastAsia" w:hAnsiTheme="majorHAnsi" w:cstheme="majorBidi"/>
      <w:color w:val="007E9A" w:themeColor="accent2" w:themeShade="BF"/>
      <w:sz w:val="22"/>
      <w:szCs w:val="22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22E"/>
    <w:rPr>
      <w:rFonts w:asciiTheme="majorHAnsi" w:eastAsiaTheme="majorEastAsia" w:hAnsiTheme="majorHAnsi" w:cstheme="majorBidi"/>
      <w:color w:val="00A9CE" w:themeColor="accent2"/>
      <w:sz w:val="22"/>
      <w:szCs w:val="22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22E"/>
    <w:rPr>
      <w:rFonts w:asciiTheme="majorHAnsi" w:eastAsiaTheme="majorEastAsia" w:hAnsiTheme="majorHAnsi" w:cstheme="majorBidi"/>
      <w:color w:val="00A9CE" w:themeColor="accent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876A3"/>
    <w:pPr>
      <w:keepNext w:val="0"/>
      <w:keepLines w:val="0"/>
      <w:pBdr>
        <w:top w:val="single" w:sz="8" w:space="0" w:color="00A9CE" w:themeColor="accent2"/>
        <w:left w:val="single" w:sz="8" w:space="0" w:color="00A9CE" w:themeColor="accent2"/>
        <w:bottom w:val="single" w:sz="8" w:space="0" w:color="00A9CE" w:themeColor="accent2"/>
        <w:right w:val="single" w:sz="8" w:space="0" w:color="00A9CE" w:themeColor="accent2"/>
      </w:pBdr>
      <w:shd w:val="clear" w:color="auto" w:fill="C2F3FF" w:themeFill="accent2" w:themeFillTint="33"/>
      <w:spacing w:before="480" w:afterAutospacing="0" w:line="269" w:lineRule="auto"/>
      <w:contextualSpacing/>
      <w:outlineLvl w:val="9"/>
    </w:pPr>
    <w:rPr>
      <w:rFonts w:asciiTheme="majorHAnsi" w:hAnsiTheme="majorHAnsi" w:cstheme="majorBidi"/>
      <w:color w:val="141A1B" w:themeColor="background2" w:themeShade="1A"/>
      <w:sz w:val="24"/>
      <w:szCs w:val="22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83391A"/>
    <w:pPr>
      <w:tabs>
        <w:tab w:val="right" w:leader="dot" w:pos="9072"/>
      </w:tabs>
      <w:spacing w:before="360" w:after="360"/>
    </w:pPr>
    <w:rPr>
      <w:rFonts w:ascii="Times New Roman" w:eastAsia="Times New Roman" w:hAnsi="Times New Roman" w:cstheme="minorHAnsi"/>
      <w:b/>
      <w:bCs/>
      <w:caps/>
      <w:sz w:val="22"/>
      <w:szCs w:val="22"/>
      <w:u w:val="single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83391A"/>
    <w:pPr>
      <w:tabs>
        <w:tab w:val="right" w:leader="dot" w:pos="9072"/>
      </w:tabs>
    </w:pPr>
    <w:rPr>
      <w:rFonts w:ascii="Times New Roman" w:eastAsia="Times New Roman" w:hAnsi="Times New Roman" w:cstheme="minorHAnsi"/>
      <w:b/>
      <w:bCs/>
      <w:smallCaps/>
      <w:sz w:val="22"/>
      <w:szCs w:val="22"/>
      <w:lang w:eastAsia="en-GB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mallCaps/>
      <w:sz w:val="22"/>
      <w:szCs w:val="22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5222E"/>
    <w:pPr>
      <w:pBdr>
        <w:top w:val="single" w:sz="48" w:space="0" w:color="00A9CE" w:themeColor="accent2"/>
        <w:bottom w:val="single" w:sz="48" w:space="0" w:color="00A9CE" w:themeColor="accent2"/>
      </w:pBdr>
      <w:shd w:val="clear" w:color="auto" w:fill="00A9CE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F5222E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00A9CE" w:themeFill="accent2"/>
      <w:lang w:eastAsia="en-GB"/>
    </w:rPr>
  </w:style>
  <w:style w:type="character" w:styleId="Hyperlink">
    <w:name w:val="Hyperlink"/>
    <w:basedOn w:val="DefaultParagraphFont"/>
    <w:uiPriority w:val="99"/>
    <w:unhideWhenUsed/>
    <w:rsid w:val="00F5222E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222E"/>
    <w:rPr>
      <w:rFonts w:ascii="Times New Roman" w:eastAsia="Times New Roman" w:hAnsi="Times New Roman" w:cs="Times New Roman"/>
      <w:b/>
      <w:bCs/>
      <w:color w:val="007E9A" w:themeColor="accent2" w:themeShade="BF"/>
      <w:sz w:val="18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5B4C"/>
    <w:pPr>
      <w:pBdr>
        <w:bottom w:val="dotted" w:sz="8" w:space="10" w:color="00A9CE" w:themeColor="accent2"/>
      </w:pBdr>
      <w:spacing w:before="200" w:after="600"/>
      <w:jc w:val="center"/>
    </w:pPr>
    <w:rPr>
      <w:rFonts w:asciiTheme="majorHAnsi" w:eastAsiaTheme="majorEastAsia" w:hAnsiTheme="majorHAnsi" w:cstheme="majorBidi"/>
      <w:color w:val="005366" w:themeColor="accent2" w:themeShade="7F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C55B4C"/>
    <w:rPr>
      <w:rFonts w:asciiTheme="majorHAnsi" w:eastAsiaTheme="majorEastAsia" w:hAnsiTheme="majorHAnsi" w:cstheme="majorBidi"/>
      <w:color w:val="005366" w:themeColor="accent2" w:themeShade="7F"/>
      <w:lang w:eastAsia="en-GB"/>
    </w:rPr>
  </w:style>
  <w:style w:type="character" w:styleId="Emphasis">
    <w:name w:val="Emphasis"/>
    <w:uiPriority w:val="20"/>
    <w:qFormat/>
    <w:rsid w:val="00F5222E"/>
    <w:rPr>
      <w:rFonts w:asciiTheme="majorHAnsi" w:eastAsiaTheme="majorEastAsia" w:hAnsiTheme="majorHAnsi" w:cstheme="majorBidi"/>
      <w:b/>
      <w:bCs/>
      <w:i/>
      <w:iCs/>
      <w:color w:val="00A9CE" w:themeColor="accent2"/>
      <w:bdr w:val="single" w:sz="18" w:space="0" w:color="C2F3FF" w:themeColor="accent2" w:themeTint="33"/>
      <w:shd w:val="clear" w:color="auto" w:fill="C2F3FF" w:themeFill="accent2" w:themeFillTint="33"/>
    </w:rPr>
  </w:style>
  <w:style w:type="paragraph" w:styleId="NoSpacing">
    <w:name w:val="No Spacing"/>
    <w:basedOn w:val="Normal"/>
    <w:uiPriority w:val="1"/>
    <w:qFormat/>
    <w:rsid w:val="00F5222E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5222E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F5222E"/>
    <w:rPr>
      <w:rFonts w:ascii="Times New Roman" w:eastAsia="Times New Roman" w:hAnsi="Times New Roman" w:cs="Times New Roman"/>
      <w:i/>
      <w:iCs/>
      <w:color w:val="007E9A" w:themeColor="accent2" w:themeShade="BF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F5222E"/>
    <w:rPr>
      <w:rFonts w:ascii="Times New Roman" w:eastAsia="Times New Roman" w:hAnsi="Times New Roman" w:cs="Times New Roman"/>
      <w:i/>
      <w:iCs/>
      <w:color w:val="007E9A" w:themeColor="accent2" w:themeShade="BF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222E"/>
    <w:pPr>
      <w:pBdr>
        <w:top w:val="dotted" w:sz="8" w:space="10" w:color="00A9CE" w:themeColor="accent2"/>
        <w:bottom w:val="dotted" w:sz="8" w:space="10" w:color="00A9CE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A9CE" w:themeColor="accent2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222E"/>
    <w:rPr>
      <w:rFonts w:asciiTheme="majorHAnsi" w:eastAsiaTheme="majorEastAsia" w:hAnsiTheme="majorHAnsi" w:cstheme="majorBidi"/>
      <w:b/>
      <w:bCs/>
      <w:color w:val="00A9CE" w:themeColor="accent2"/>
      <w:lang w:eastAsia="en-GB"/>
    </w:rPr>
  </w:style>
  <w:style w:type="character" w:styleId="SubtleEmphasis">
    <w:name w:val="Subtle Emphasis"/>
    <w:uiPriority w:val="19"/>
    <w:qFormat/>
    <w:rsid w:val="00F5222E"/>
    <w:rPr>
      <w:rFonts w:asciiTheme="majorHAnsi" w:eastAsiaTheme="majorEastAsia" w:hAnsiTheme="majorHAnsi" w:cstheme="majorBidi"/>
      <w:i/>
      <w:iCs/>
      <w:color w:val="00A9CE" w:themeColor="accent2"/>
    </w:rPr>
  </w:style>
  <w:style w:type="character" w:styleId="IntenseEmphasis">
    <w:name w:val="Intense Emphasis"/>
    <w:uiPriority w:val="21"/>
    <w:qFormat/>
    <w:rsid w:val="00F5222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A9CE" w:themeColor="accent2"/>
      <w:shd w:val="clear" w:color="auto" w:fill="00A9CE" w:themeFill="accent2"/>
      <w:vertAlign w:val="baseline"/>
    </w:rPr>
  </w:style>
  <w:style w:type="character" w:styleId="SubtleReference">
    <w:name w:val="Subtle Reference"/>
    <w:uiPriority w:val="31"/>
    <w:qFormat/>
    <w:rsid w:val="00F5222E"/>
    <w:rPr>
      <w:i/>
      <w:iCs/>
      <w:smallCaps/>
      <w:color w:val="00A9CE" w:themeColor="accent2"/>
      <w:u w:color="00A9CE" w:themeColor="accent2"/>
    </w:rPr>
  </w:style>
  <w:style w:type="character" w:styleId="IntenseReference">
    <w:name w:val="Intense Reference"/>
    <w:uiPriority w:val="32"/>
    <w:qFormat/>
    <w:rsid w:val="00F5222E"/>
    <w:rPr>
      <w:b/>
      <w:bCs/>
      <w:i/>
      <w:iCs/>
      <w:smallCaps/>
      <w:color w:val="00A9CE" w:themeColor="accent2"/>
      <w:u w:color="00A9CE" w:themeColor="accent2"/>
    </w:rPr>
  </w:style>
  <w:style w:type="character" w:styleId="BookTitle">
    <w:name w:val="Book Title"/>
    <w:uiPriority w:val="33"/>
    <w:qFormat/>
    <w:rsid w:val="00F5222E"/>
    <w:rPr>
      <w:rFonts w:asciiTheme="majorHAnsi" w:eastAsiaTheme="majorEastAsia" w:hAnsiTheme="majorHAnsi" w:cstheme="majorBidi"/>
      <w:b/>
      <w:bCs/>
      <w:i/>
      <w:iCs/>
      <w:smallCaps/>
      <w:color w:val="007E9A" w:themeColor="accent2" w:themeShade="BF"/>
      <w:u w:val="single"/>
    </w:rPr>
  </w:style>
  <w:style w:type="table" w:styleId="TableGrid">
    <w:name w:val="Table Grid"/>
    <w:basedOn w:val="TableNormal"/>
    <w:uiPriority w:val="39"/>
    <w:rsid w:val="00F5222E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5222E"/>
    <w:rPr>
      <w:rFonts w:asciiTheme="minorHAnsi" w:hAnsiTheme="minorHAnsi"/>
      <w:i/>
      <w:iCs/>
      <w:sz w:val="20"/>
      <w:szCs w:val="20"/>
    </w:rPr>
  </w:style>
  <w:style w:type="table" w:styleId="PlainTable3">
    <w:name w:val="Plain Table 3"/>
    <w:basedOn w:val="TableNormal"/>
    <w:uiPriority w:val="43"/>
    <w:rsid w:val="00F5222E"/>
    <w:rPr>
      <w:rFonts w:asciiTheme="minorHAnsi" w:hAnsiTheme="minorHAnsi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5BAE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5BAE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F5222E"/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48DEFF" w:themeColor="accent2" w:themeTint="99"/>
        <w:left w:val="single" w:sz="4" w:space="0" w:color="48DEFF" w:themeColor="accent2" w:themeTint="99"/>
        <w:bottom w:val="single" w:sz="4" w:space="0" w:color="48DEFF" w:themeColor="accent2" w:themeTint="99"/>
        <w:right w:val="single" w:sz="4" w:space="0" w:color="48DEFF" w:themeColor="accent2" w:themeTint="99"/>
        <w:insideH w:val="single" w:sz="4" w:space="0" w:color="48DEFF" w:themeColor="accent2" w:themeTint="99"/>
        <w:insideV w:val="single" w:sz="4" w:space="0" w:color="48DE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3FF" w:themeFill="accent2" w:themeFillTint="33"/>
      </w:tcPr>
    </w:tblStylePr>
    <w:tblStylePr w:type="band1Horz">
      <w:tblPr/>
      <w:tcPr>
        <w:shd w:val="clear" w:color="auto" w:fill="C2F3FF" w:themeFill="accent2" w:themeFillTint="33"/>
      </w:tcPr>
    </w:tblStylePr>
    <w:tblStylePr w:type="neCell">
      <w:tblPr/>
      <w:tcPr>
        <w:tcBorders>
          <w:bottom w:val="single" w:sz="4" w:space="0" w:color="48DEFF" w:themeColor="accent2" w:themeTint="99"/>
        </w:tcBorders>
      </w:tcPr>
    </w:tblStylePr>
    <w:tblStylePr w:type="nwCell">
      <w:tblPr/>
      <w:tcPr>
        <w:tcBorders>
          <w:bottom w:val="single" w:sz="4" w:space="0" w:color="48DEFF" w:themeColor="accent2" w:themeTint="99"/>
        </w:tcBorders>
      </w:tcPr>
    </w:tblStylePr>
    <w:tblStylePr w:type="seCell">
      <w:tblPr/>
      <w:tcPr>
        <w:tcBorders>
          <w:top w:val="single" w:sz="4" w:space="0" w:color="48DEFF" w:themeColor="accent2" w:themeTint="99"/>
        </w:tcBorders>
      </w:tcPr>
    </w:tblStylePr>
    <w:tblStylePr w:type="swCell">
      <w:tblPr/>
      <w:tcPr>
        <w:tcBorders>
          <w:top w:val="single" w:sz="4" w:space="0" w:color="48DEFF" w:themeColor="accent2" w:themeTint="99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522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222E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5222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2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22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22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22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F5222E"/>
  </w:style>
  <w:style w:type="table" w:styleId="GridTable2-Accent2">
    <w:name w:val="Grid Table 2 Accent 2"/>
    <w:basedOn w:val="TableNormal"/>
    <w:uiPriority w:val="47"/>
    <w:rsid w:val="00384BB6"/>
    <w:tblPr>
      <w:tblStyleRowBandSize w:val="1"/>
      <w:tblStyleColBandSize w:val="1"/>
      <w:tblBorders>
        <w:top w:val="single" w:sz="2" w:space="0" w:color="48DEFF" w:themeColor="accent2" w:themeTint="99"/>
        <w:bottom w:val="single" w:sz="2" w:space="0" w:color="48DEFF" w:themeColor="accent2" w:themeTint="99"/>
        <w:insideH w:val="single" w:sz="2" w:space="0" w:color="48DEFF" w:themeColor="accent2" w:themeTint="99"/>
        <w:insideV w:val="single" w:sz="2" w:space="0" w:color="48DE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DE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DE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3FF" w:themeFill="accent2" w:themeFillTint="33"/>
      </w:tcPr>
    </w:tblStylePr>
    <w:tblStylePr w:type="band1Horz">
      <w:tblPr/>
      <w:tcPr>
        <w:shd w:val="clear" w:color="auto" w:fill="C2F3FF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88E3886542A45803647C3E1C8FB4F" ma:contentTypeVersion="11" ma:contentTypeDescription="Create a new document." ma:contentTypeScope="" ma:versionID="676f71468894e84d4d42192459be2e05">
  <xsd:schema xmlns:xsd="http://www.w3.org/2001/XMLSchema" xmlns:xs="http://www.w3.org/2001/XMLSchema" xmlns:p="http://schemas.microsoft.com/office/2006/metadata/properties" xmlns:ns2="d4cb490c-e6f2-49f1-93a6-eceb211f5f9c" xmlns:ns3="7fc22b1f-6621-43a8-a921-007c549abc65" targetNamespace="http://schemas.microsoft.com/office/2006/metadata/properties" ma:root="true" ma:fieldsID="a04c5254ca7deec5847f230141bb4133" ns2:_="" ns3:_="">
    <xsd:import namespace="d4cb490c-e6f2-49f1-93a6-eceb211f5f9c"/>
    <xsd:import namespace="7fc22b1f-6621-43a8-a921-007c549ab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b490c-e6f2-49f1-93a6-eceb211f5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22b1f-6621-43a8-a921-007c549ab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78B74E-78D9-4E94-9025-4AE486890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b490c-e6f2-49f1-93a6-eceb211f5f9c"/>
    <ds:schemaRef ds:uri="7fc22b1f-6621-43a8-a921-007c549ab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accessibility document</vt:lpstr>
    </vt:vector>
  </TitlesOfParts>
  <Company>Health Education England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creator>Microsoft Office User</dc:creator>
  <cp:lastModifiedBy>Dawn Alker</cp:lastModifiedBy>
  <cp:revision>7</cp:revision>
  <cp:lastPrinted>2021-01-11T11:40:00Z</cp:lastPrinted>
  <dcterms:created xsi:type="dcterms:W3CDTF">2022-06-21T16:21:00Z</dcterms:created>
  <dcterms:modified xsi:type="dcterms:W3CDTF">2022-06-21T16:26:00Z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0x0101007C788E3886542A45803647C3E1C8FB4F</vt:lpwstr>
  </property>
</Properties>
</file>