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10C8EA" w14:textId="1D8E6823" w:rsidR="00F5222E" w:rsidRDefault="00F5222E" w:rsidP="00F5222E">
      <w:pPr>
        <w:pStyle w:val="Heading2"/>
      </w:pPr>
      <w:bookmarkStart w:id="0" w:name="_Toc106711713"/>
      <w:r>
        <w:t>EMDR</w:t>
      </w:r>
      <w:bookmarkEnd w:id="0"/>
    </w:p>
    <w:p w14:paraId="01F880A5" w14:textId="77777777" w:rsidR="00F5222E" w:rsidRDefault="00F5222E" w:rsidP="00F5222E">
      <w:pPr>
        <w:pStyle w:val="Subtitle"/>
      </w:pPr>
      <w:r>
        <w:t>Psychotherapist / Psychologist Contact Details</w:t>
      </w:r>
    </w:p>
    <w:p w14:paraId="356BDFEE" w14:textId="2921D9D2" w:rsidR="00F5222E" w:rsidRDefault="00F5222E" w:rsidP="00F5222E">
      <w:r>
        <w:t>Therapist</w:t>
      </w:r>
      <w:r w:rsidR="00B50C6E">
        <w:t>:</w:t>
      </w:r>
      <w:r w:rsidR="00B50C6E">
        <w:tab/>
      </w:r>
      <w:r w:rsidR="00B50C6E">
        <w:tab/>
        <w:t>………………………</w:t>
      </w:r>
      <w:r>
        <w:t>……………………………………………………………….</w:t>
      </w:r>
    </w:p>
    <w:p w14:paraId="067A8AD4" w14:textId="77777777" w:rsidR="00F5222E" w:rsidRDefault="00F5222E" w:rsidP="00F5222E"/>
    <w:p w14:paraId="262C9792" w14:textId="1C2753FF" w:rsidR="00F5222E" w:rsidRDefault="00F5222E" w:rsidP="00F5222E">
      <w:r>
        <w:t>Email</w:t>
      </w:r>
      <w:r w:rsidR="00CF6E31">
        <w:t>:</w:t>
      </w:r>
      <w:r w:rsidR="00CF6E31">
        <w:tab/>
      </w:r>
      <w:r w:rsidR="00CF6E31">
        <w:tab/>
      </w:r>
      <w:r w:rsidR="00CF6E31">
        <w:tab/>
        <w:t>………………………</w:t>
      </w:r>
      <w:r>
        <w:t>……………………………………………………………….</w:t>
      </w:r>
    </w:p>
    <w:p w14:paraId="17BF8A7E" w14:textId="77777777" w:rsidR="00F5222E" w:rsidRDefault="00F5222E" w:rsidP="00F5222E"/>
    <w:p w14:paraId="2A30BE12" w14:textId="1667FA6A" w:rsidR="00F5222E" w:rsidRDefault="00F5222E" w:rsidP="00F5222E">
      <w:r>
        <w:t>Telephone</w:t>
      </w:r>
      <w:r w:rsidR="00CF6E31">
        <w:t xml:space="preserve">: </w:t>
      </w:r>
      <w:r w:rsidR="00CF6E31">
        <w:tab/>
      </w:r>
      <w:r w:rsidR="00CF6E31">
        <w:tab/>
        <w:t>………………………</w:t>
      </w:r>
      <w:r>
        <w:t>……………………………………………………………….</w:t>
      </w:r>
    </w:p>
    <w:p w14:paraId="2AF87828" w14:textId="77777777" w:rsidR="00F5222E" w:rsidRDefault="00F5222E" w:rsidP="00F5222E"/>
    <w:p w14:paraId="1926522D" w14:textId="2AA7E455" w:rsidR="00F5222E" w:rsidRDefault="00F5222E" w:rsidP="00F5222E">
      <w:r>
        <w:t xml:space="preserve">NHS </w:t>
      </w:r>
      <w:r>
        <w:tab/>
      </w:r>
      <w:r>
        <w:tab/>
      </w:r>
      <w:r w:rsidR="00B50C6E" w:rsidRPr="0099716A">
        <w:rPr>
          <w:sz w:val="32"/>
          <w:szCs w:val="32"/>
        </w:rPr>
        <w:t></w:t>
      </w:r>
      <w:r>
        <w:tab/>
      </w:r>
      <w:r>
        <w:tab/>
      </w:r>
      <w:r>
        <w:tab/>
        <w:t>Private</w:t>
      </w:r>
      <w:r>
        <w:tab/>
      </w:r>
      <w:r>
        <w:tab/>
      </w:r>
      <w:r w:rsidR="00B50C6E" w:rsidRPr="0099716A">
        <w:rPr>
          <w:sz w:val="32"/>
          <w:szCs w:val="32"/>
        </w:rPr>
        <w:t></w:t>
      </w:r>
    </w:p>
    <w:p w14:paraId="6E2B524D" w14:textId="77777777" w:rsidR="00F5222E" w:rsidRDefault="00F5222E" w:rsidP="00F5222E"/>
    <w:p w14:paraId="0F013888" w14:textId="3A347D06" w:rsidR="00F5222E" w:rsidRDefault="00F5222E" w:rsidP="00F5222E"/>
    <w:p w14:paraId="3CE263E4" w14:textId="5D26E74E" w:rsidR="00F5222E" w:rsidRDefault="00F5222E" w:rsidP="00F5222E">
      <w:pPr>
        <w:pStyle w:val="Subtitle"/>
      </w:pPr>
      <w:r>
        <w:t>Consultation Notes</w:t>
      </w:r>
    </w:p>
    <w:p w14:paraId="38848E94" w14:textId="7A464D89" w:rsidR="00B50C6E" w:rsidRDefault="00B50C6E" w:rsidP="00B50C6E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6198683" wp14:editId="1DBBC462">
                <wp:extent cx="6475730" cy="3402965"/>
                <wp:effectExtent l="0" t="0" r="20320" b="26035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34029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75425" w14:textId="77777777" w:rsidR="00B50C6E" w:rsidRPr="0012212B" w:rsidRDefault="00B50C6E" w:rsidP="00B50C6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Psychotherapy Session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5E3FE1C" w14:textId="77777777" w:rsidR="00B50C6E" w:rsidRDefault="00B50C6E" w:rsidP="00B50C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6985CE0" w14:textId="77777777" w:rsidR="00B50C6E" w:rsidRDefault="00B50C6E" w:rsidP="00B50C6E">
                            <w:r w:rsidRPr="00BD5ACF">
                              <w:rPr>
                                <w:b/>
                                <w:bCs/>
                              </w:rPr>
                              <w:t>Type of session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EMDR</w:t>
                            </w:r>
                            <w:r>
                              <w:tab/>
                            </w:r>
                          </w:p>
                          <w:p w14:paraId="5E2FDC02" w14:textId="77777777" w:rsidR="00B50C6E" w:rsidRDefault="00B50C6E" w:rsidP="00B50C6E"/>
                          <w:p w14:paraId="6D18225F" w14:textId="6825A496" w:rsidR="00B50C6E" w:rsidRDefault="00B50C6E" w:rsidP="00B50C6E">
                            <w:r>
                              <w:t>Date of appointment:</w:t>
                            </w:r>
                            <w:r w:rsidR="00CF6E31">
                              <w:tab/>
                            </w:r>
                            <w:r>
                              <w:t>………………………….………………………………………………</w:t>
                            </w:r>
                          </w:p>
                          <w:p w14:paraId="51EB9B0F" w14:textId="77777777" w:rsidR="00B50C6E" w:rsidRDefault="00B50C6E" w:rsidP="00B50C6E"/>
                          <w:p w14:paraId="56A874BA" w14:textId="77777777" w:rsidR="00B50C6E" w:rsidRDefault="00B50C6E" w:rsidP="00B50C6E">
                            <w:r>
                              <w:t>Take home messages:</w:t>
                            </w:r>
                          </w:p>
                          <w:p w14:paraId="1792DB17" w14:textId="77777777" w:rsidR="00B50C6E" w:rsidRDefault="00B50C6E" w:rsidP="00B50C6E"/>
                          <w:p w14:paraId="77EBBAD3" w14:textId="77777777" w:rsidR="00B50C6E" w:rsidRDefault="00B50C6E" w:rsidP="00B50C6E"/>
                          <w:p w14:paraId="296B16B5" w14:textId="77777777" w:rsidR="00B50C6E" w:rsidRDefault="00B50C6E" w:rsidP="00B50C6E"/>
                          <w:p w14:paraId="0C52E085" w14:textId="77777777" w:rsidR="00B50C6E" w:rsidRDefault="00B50C6E" w:rsidP="00B50C6E">
                            <w:r>
                              <w:t xml:space="preserve">Work to complete this week: </w:t>
                            </w:r>
                          </w:p>
                          <w:p w14:paraId="627BFBB9" w14:textId="77777777" w:rsidR="00B50C6E" w:rsidRDefault="00B50C6E" w:rsidP="00B50C6E"/>
                          <w:p w14:paraId="4974C4E5" w14:textId="77777777" w:rsidR="00B50C6E" w:rsidRDefault="00B50C6E" w:rsidP="00B50C6E"/>
                          <w:p w14:paraId="1FB2531E" w14:textId="77777777" w:rsidR="00B50C6E" w:rsidRPr="00BD5ACF" w:rsidRDefault="00B50C6E" w:rsidP="00B50C6E">
                            <w:pPr>
                              <w:spacing w:after="200" w:line="288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t>Next appointment booked?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BD5ACF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proofErr w:type="gramStart"/>
                            <w:r w:rsidRPr="00F5555F">
                              <w:rPr>
                                <w:rFonts w:eastAsia="Arial Unicode MS"/>
                              </w:rPr>
                              <w:t>Yes</w:t>
                            </w:r>
                            <w:proofErr w:type="gramEnd"/>
                            <w:r w:rsidRPr="00F5555F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No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Date</w:t>
                            </w:r>
                            <w:r>
                              <w:rPr>
                                <w:rFonts w:eastAsia="Arial Unicode MS"/>
                              </w:rPr>
                              <w:t>: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.............................</w:t>
                            </w:r>
                          </w:p>
                          <w:p w14:paraId="172B7C25" w14:textId="77777777" w:rsidR="00B50C6E" w:rsidRPr="00F5555F" w:rsidRDefault="00B50C6E" w:rsidP="00B50C6E">
                            <w:pPr>
                              <w:spacing w:after="200" w:line="288" w:lineRule="auto"/>
                              <w:rPr>
                                <w:rFonts w:eastAsia="Apple SD Gothic Neo"/>
                                <w:sz w:val="20"/>
                                <w:szCs w:val="20"/>
                              </w:rPr>
                            </w:pPr>
                            <w:r w:rsidRPr="00F5555F">
                              <w:rPr>
                                <w:rFonts w:eastAsia="Arial Unicode MS"/>
                              </w:rPr>
                              <w:t xml:space="preserve">Private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If so, paid</w:t>
                            </w:r>
                            <w:r w:rsidRPr="00F5555F">
                              <w:tab/>
                            </w:r>
                            <w:r w:rsidRPr="00F5555F"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198683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width:509.9pt;height:26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4D775425" w14:textId="77777777" w:rsidR="00B50C6E" w:rsidRPr="0012212B" w:rsidRDefault="00B50C6E" w:rsidP="00B50C6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Psychotherapy Session</w:t>
                      </w:r>
                      <w:r w:rsidRPr="0012212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</w:p>
                    <w:p w14:paraId="75E3FE1C" w14:textId="77777777" w:rsidR="00B50C6E" w:rsidRDefault="00B50C6E" w:rsidP="00B50C6E">
                      <w:pPr>
                        <w:rPr>
                          <w:b/>
                          <w:bCs/>
                        </w:rPr>
                      </w:pPr>
                    </w:p>
                    <w:p w14:paraId="46985CE0" w14:textId="77777777" w:rsidR="00B50C6E" w:rsidRDefault="00B50C6E" w:rsidP="00B50C6E">
                      <w:r w:rsidRPr="00BD5ACF">
                        <w:rPr>
                          <w:b/>
                          <w:bCs/>
                        </w:rPr>
                        <w:t>Type of session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EMDR</w:t>
                      </w:r>
                      <w:r>
                        <w:tab/>
                      </w:r>
                    </w:p>
                    <w:p w14:paraId="5E2FDC02" w14:textId="77777777" w:rsidR="00B50C6E" w:rsidRDefault="00B50C6E" w:rsidP="00B50C6E"/>
                    <w:p w14:paraId="6D18225F" w14:textId="6825A496" w:rsidR="00B50C6E" w:rsidRDefault="00B50C6E" w:rsidP="00B50C6E">
                      <w:r>
                        <w:t>Date of appointment:</w:t>
                      </w:r>
                      <w:r w:rsidR="00CF6E31">
                        <w:tab/>
                      </w:r>
                      <w:r>
                        <w:t>………………………….………………………………………………</w:t>
                      </w:r>
                    </w:p>
                    <w:p w14:paraId="51EB9B0F" w14:textId="77777777" w:rsidR="00B50C6E" w:rsidRDefault="00B50C6E" w:rsidP="00B50C6E"/>
                    <w:p w14:paraId="56A874BA" w14:textId="77777777" w:rsidR="00B50C6E" w:rsidRDefault="00B50C6E" w:rsidP="00B50C6E">
                      <w:r>
                        <w:t>Take home messages:</w:t>
                      </w:r>
                    </w:p>
                    <w:p w14:paraId="1792DB17" w14:textId="77777777" w:rsidR="00B50C6E" w:rsidRDefault="00B50C6E" w:rsidP="00B50C6E"/>
                    <w:p w14:paraId="77EBBAD3" w14:textId="77777777" w:rsidR="00B50C6E" w:rsidRDefault="00B50C6E" w:rsidP="00B50C6E"/>
                    <w:p w14:paraId="296B16B5" w14:textId="77777777" w:rsidR="00B50C6E" w:rsidRDefault="00B50C6E" w:rsidP="00B50C6E"/>
                    <w:p w14:paraId="0C52E085" w14:textId="77777777" w:rsidR="00B50C6E" w:rsidRDefault="00B50C6E" w:rsidP="00B50C6E">
                      <w:r>
                        <w:t xml:space="preserve">Work to complete this week: </w:t>
                      </w:r>
                    </w:p>
                    <w:p w14:paraId="627BFBB9" w14:textId="77777777" w:rsidR="00B50C6E" w:rsidRDefault="00B50C6E" w:rsidP="00B50C6E"/>
                    <w:p w14:paraId="4974C4E5" w14:textId="77777777" w:rsidR="00B50C6E" w:rsidRDefault="00B50C6E" w:rsidP="00B50C6E"/>
                    <w:p w14:paraId="1FB2531E" w14:textId="77777777" w:rsidR="00B50C6E" w:rsidRPr="00BD5ACF" w:rsidRDefault="00B50C6E" w:rsidP="00B50C6E">
                      <w:pPr>
                        <w:spacing w:after="200" w:line="288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t>Next appointment booked?</w:t>
                      </w:r>
                      <w:r>
                        <w:tab/>
                      </w:r>
                      <w:r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BD5ACF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proofErr w:type="gramStart"/>
                      <w:r w:rsidRPr="00F5555F">
                        <w:rPr>
                          <w:rFonts w:eastAsia="Arial Unicode MS"/>
                        </w:rPr>
                        <w:t>Yes</w:t>
                      </w:r>
                      <w:proofErr w:type="gramEnd"/>
                      <w:r w:rsidRPr="00F5555F">
                        <w:rPr>
                          <w:rFonts w:eastAsia="Arial Unicode MS"/>
                        </w:rPr>
                        <w:t xml:space="preserve">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No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Date</w:t>
                      </w:r>
                      <w:r>
                        <w:rPr>
                          <w:rFonts w:eastAsia="Arial Unicode MS"/>
                        </w:rPr>
                        <w:t>:</w:t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.............................</w:t>
                      </w:r>
                    </w:p>
                    <w:p w14:paraId="172B7C25" w14:textId="77777777" w:rsidR="00B50C6E" w:rsidRPr="00F5555F" w:rsidRDefault="00B50C6E" w:rsidP="00B50C6E">
                      <w:pPr>
                        <w:spacing w:after="200" w:line="288" w:lineRule="auto"/>
                        <w:rPr>
                          <w:rFonts w:eastAsia="Apple SD Gothic Neo"/>
                          <w:sz w:val="20"/>
                          <w:szCs w:val="20"/>
                        </w:rPr>
                      </w:pPr>
                      <w:r w:rsidRPr="00F5555F">
                        <w:rPr>
                          <w:rFonts w:eastAsia="Arial Unicode MS"/>
                        </w:rPr>
                        <w:t xml:space="preserve">Private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  <w:t>If so, paid</w:t>
                      </w:r>
                      <w:r w:rsidRPr="00F5555F">
                        <w:tab/>
                      </w:r>
                      <w:r w:rsidRPr="00F5555F"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27FF24" w14:textId="136ABD47" w:rsidR="00B50C6E" w:rsidRDefault="00B50C6E" w:rsidP="00B50C6E">
      <w:pPr>
        <w:rPr>
          <w:lang w:eastAsia="en-GB"/>
        </w:rPr>
      </w:pPr>
    </w:p>
    <w:p w14:paraId="00EC1733" w14:textId="7C42C129" w:rsidR="00CE6C39" w:rsidRDefault="00CE6C39" w:rsidP="00B50C6E">
      <w:pPr>
        <w:rPr>
          <w:lang w:eastAsia="en-GB"/>
        </w:rPr>
      </w:pPr>
    </w:p>
    <w:p w14:paraId="27F94698" w14:textId="26EC861A" w:rsidR="00CE6C39" w:rsidRDefault="00CE6C39" w:rsidP="00B50C6E">
      <w:pPr>
        <w:rPr>
          <w:lang w:eastAsia="en-GB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B657DDC" wp14:editId="134DB384">
                <wp:extent cx="6475730" cy="3227705"/>
                <wp:effectExtent l="0" t="0" r="20320" b="1079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32277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60E9C" w14:textId="77777777" w:rsidR="00CE6C39" w:rsidRPr="0012212B" w:rsidRDefault="00CE6C39" w:rsidP="00CE6C3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Psychotherapy Session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63B44E5" w14:textId="77777777" w:rsidR="00CE6C39" w:rsidRDefault="00CE6C39" w:rsidP="00CE6C3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ACEF750" w14:textId="77777777" w:rsidR="00CE6C39" w:rsidRDefault="00CE6C39" w:rsidP="00CE6C39">
                            <w:r w:rsidRPr="00BD5ACF">
                              <w:rPr>
                                <w:b/>
                                <w:bCs/>
                              </w:rPr>
                              <w:t>Type of session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EMDR</w:t>
                            </w:r>
                            <w:r>
                              <w:tab/>
                            </w:r>
                          </w:p>
                          <w:p w14:paraId="40F25DAD" w14:textId="77777777" w:rsidR="00CE6C39" w:rsidRDefault="00CE6C39" w:rsidP="00CE6C39"/>
                          <w:p w14:paraId="2D0096BB" w14:textId="77777777" w:rsidR="00CE6C39" w:rsidRDefault="00CE6C39" w:rsidP="00CE6C39">
                            <w:r>
                              <w:t>Date of appointment:</w:t>
                            </w:r>
                            <w:r>
                              <w:tab/>
                              <w:t>………………………….………………………………………………</w:t>
                            </w:r>
                          </w:p>
                          <w:p w14:paraId="0AA35875" w14:textId="77777777" w:rsidR="00CE6C39" w:rsidRDefault="00CE6C39" w:rsidP="00CE6C39"/>
                          <w:p w14:paraId="37852FC9" w14:textId="77777777" w:rsidR="00CE6C39" w:rsidRDefault="00CE6C39" w:rsidP="00CE6C39">
                            <w:r>
                              <w:t>Take home messages:</w:t>
                            </w:r>
                          </w:p>
                          <w:p w14:paraId="0B86FD1A" w14:textId="77777777" w:rsidR="00CE6C39" w:rsidRDefault="00CE6C39" w:rsidP="00CE6C39"/>
                          <w:p w14:paraId="54A88212" w14:textId="77777777" w:rsidR="00CE6C39" w:rsidRDefault="00CE6C39" w:rsidP="00CE6C39"/>
                          <w:p w14:paraId="5F92CC25" w14:textId="77777777" w:rsidR="00CE6C39" w:rsidRDefault="00CE6C39" w:rsidP="00CE6C39"/>
                          <w:p w14:paraId="1DAE9EF4" w14:textId="77777777" w:rsidR="00CE6C39" w:rsidRDefault="00CE6C39" w:rsidP="00CE6C39">
                            <w:r>
                              <w:t xml:space="preserve">Work to complete this week: </w:t>
                            </w:r>
                          </w:p>
                          <w:p w14:paraId="4F14C59D" w14:textId="77777777" w:rsidR="00CE6C39" w:rsidRDefault="00CE6C39" w:rsidP="00CE6C39"/>
                          <w:p w14:paraId="6AEE031B" w14:textId="77777777" w:rsidR="00CE6C39" w:rsidRDefault="00CE6C39" w:rsidP="00CE6C39"/>
                          <w:p w14:paraId="47FA124D" w14:textId="77777777" w:rsidR="00CE6C39" w:rsidRPr="00BD5ACF" w:rsidRDefault="00CE6C39" w:rsidP="00CE6C39">
                            <w:pPr>
                              <w:spacing w:after="200" w:line="288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t>Next appointment booked?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BD5ACF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proofErr w:type="gramStart"/>
                            <w:r w:rsidRPr="00F5555F">
                              <w:rPr>
                                <w:rFonts w:eastAsia="Arial Unicode MS"/>
                              </w:rPr>
                              <w:t>Yes</w:t>
                            </w:r>
                            <w:proofErr w:type="gramEnd"/>
                            <w:r w:rsidRPr="00F5555F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No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Date</w:t>
                            </w:r>
                            <w:r>
                              <w:rPr>
                                <w:rFonts w:eastAsia="Arial Unicode MS"/>
                              </w:rPr>
                              <w:t>: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.............................</w:t>
                            </w:r>
                          </w:p>
                          <w:p w14:paraId="5F9CF89A" w14:textId="77777777" w:rsidR="00CE6C39" w:rsidRPr="00F5555F" w:rsidRDefault="00CE6C39" w:rsidP="00CE6C39">
                            <w:pPr>
                              <w:spacing w:after="200" w:line="288" w:lineRule="auto"/>
                              <w:rPr>
                                <w:rFonts w:eastAsia="Apple SD Gothic Neo"/>
                                <w:sz w:val="20"/>
                                <w:szCs w:val="20"/>
                              </w:rPr>
                            </w:pPr>
                            <w:r w:rsidRPr="00F5555F">
                              <w:rPr>
                                <w:rFonts w:eastAsia="Arial Unicode MS"/>
                              </w:rPr>
                              <w:t xml:space="preserve">Private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If so, paid</w:t>
                            </w:r>
                            <w:r w:rsidRPr="00F5555F">
                              <w:tab/>
                            </w:r>
                            <w:r w:rsidRPr="00F5555F"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57DDC" id="Text Box 1" o:spid="_x0000_s1027" type="#_x0000_t202" style="width:509.9pt;height:25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21160E9C" w14:textId="77777777" w:rsidR="00CE6C39" w:rsidRPr="0012212B" w:rsidRDefault="00CE6C39" w:rsidP="00CE6C3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Psychotherapy Session</w:t>
                      </w:r>
                      <w:r w:rsidRPr="0012212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</w:p>
                    <w:p w14:paraId="663B44E5" w14:textId="77777777" w:rsidR="00CE6C39" w:rsidRDefault="00CE6C39" w:rsidP="00CE6C39">
                      <w:pPr>
                        <w:rPr>
                          <w:b/>
                          <w:bCs/>
                        </w:rPr>
                      </w:pPr>
                    </w:p>
                    <w:p w14:paraId="0ACEF750" w14:textId="77777777" w:rsidR="00CE6C39" w:rsidRDefault="00CE6C39" w:rsidP="00CE6C39">
                      <w:r w:rsidRPr="00BD5ACF">
                        <w:rPr>
                          <w:b/>
                          <w:bCs/>
                        </w:rPr>
                        <w:t>Type of session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EMDR</w:t>
                      </w:r>
                      <w:r>
                        <w:tab/>
                      </w:r>
                    </w:p>
                    <w:p w14:paraId="40F25DAD" w14:textId="77777777" w:rsidR="00CE6C39" w:rsidRDefault="00CE6C39" w:rsidP="00CE6C39"/>
                    <w:p w14:paraId="2D0096BB" w14:textId="77777777" w:rsidR="00CE6C39" w:rsidRDefault="00CE6C39" w:rsidP="00CE6C39">
                      <w:r>
                        <w:t>Date of appointment:</w:t>
                      </w:r>
                      <w:r>
                        <w:tab/>
                        <w:t>………………………….………………………………………………</w:t>
                      </w:r>
                    </w:p>
                    <w:p w14:paraId="0AA35875" w14:textId="77777777" w:rsidR="00CE6C39" w:rsidRDefault="00CE6C39" w:rsidP="00CE6C39"/>
                    <w:p w14:paraId="37852FC9" w14:textId="77777777" w:rsidR="00CE6C39" w:rsidRDefault="00CE6C39" w:rsidP="00CE6C39">
                      <w:r>
                        <w:t>Take home messages:</w:t>
                      </w:r>
                    </w:p>
                    <w:p w14:paraId="0B86FD1A" w14:textId="77777777" w:rsidR="00CE6C39" w:rsidRDefault="00CE6C39" w:rsidP="00CE6C39"/>
                    <w:p w14:paraId="54A88212" w14:textId="77777777" w:rsidR="00CE6C39" w:rsidRDefault="00CE6C39" w:rsidP="00CE6C39"/>
                    <w:p w14:paraId="5F92CC25" w14:textId="77777777" w:rsidR="00CE6C39" w:rsidRDefault="00CE6C39" w:rsidP="00CE6C39"/>
                    <w:p w14:paraId="1DAE9EF4" w14:textId="77777777" w:rsidR="00CE6C39" w:rsidRDefault="00CE6C39" w:rsidP="00CE6C39">
                      <w:r>
                        <w:t xml:space="preserve">Work to complete this week: </w:t>
                      </w:r>
                    </w:p>
                    <w:p w14:paraId="4F14C59D" w14:textId="77777777" w:rsidR="00CE6C39" w:rsidRDefault="00CE6C39" w:rsidP="00CE6C39"/>
                    <w:p w14:paraId="6AEE031B" w14:textId="77777777" w:rsidR="00CE6C39" w:rsidRDefault="00CE6C39" w:rsidP="00CE6C39"/>
                    <w:p w14:paraId="47FA124D" w14:textId="77777777" w:rsidR="00CE6C39" w:rsidRPr="00BD5ACF" w:rsidRDefault="00CE6C39" w:rsidP="00CE6C39">
                      <w:pPr>
                        <w:spacing w:after="200" w:line="288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t>Next appointment booked?</w:t>
                      </w:r>
                      <w:r>
                        <w:tab/>
                      </w:r>
                      <w:r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BD5ACF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proofErr w:type="gramStart"/>
                      <w:r w:rsidRPr="00F5555F">
                        <w:rPr>
                          <w:rFonts w:eastAsia="Arial Unicode MS"/>
                        </w:rPr>
                        <w:t>Yes</w:t>
                      </w:r>
                      <w:proofErr w:type="gramEnd"/>
                      <w:r w:rsidRPr="00F5555F">
                        <w:rPr>
                          <w:rFonts w:eastAsia="Arial Unicode MS"/>
                        </w:rPr>
                        <w:t xml:space="preserve">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No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Date</w:t>
                      </w:r>
                      <w:r>
                        <w:rPr>
                          <w:rFonts w:eastAsia="Arial Unicode MS"/>
                        </w:rPr>
                        <w:t>:</w:t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.............................</w:t>
                      </w:r>
                    </w:p>
                    <w:p w14:paraId="5F9CF89A" w14:textId="77777777" w:rsidR="00CE6C39" w:rsidRPr="00F5555F" w:rsidRDefault="00CE6C39" w:rsidP="00CE6C39">
                      <w:pPr>
                        <w:spacing w:after="200" w:line="288" w:lineRule="auto"/>
                        <w:rPr>
                          <w:rFonts w:eastAsia="Apple SD Gothic Neo"/>
                          <w:sz w:val="20"/>
                          <w:szCs w:val="20"/>
                        </w:rPr>
                      </w:pPr>
                      <w:r w:rsidRPr="00F5555F">
                        <w:rPr>
                          <w:rFonts w:eastAsia="Arial Unicode MS"/>
                        </w:rPr>
                        <w:t xml:space="preserve">Private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  <w:t>If so, paid</w:t>
                      </w:r>
                      <w:r w:rsidRPr="00F5555F">
                        <w:tab/>
                      </w:r>
                      <w:r w:rsidRPr="00F5555F"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E1614B" w14:textId="135E6FE3" w:rsidR="00CE6C39" w:rsidRDefault="00CE6C39" w:rsidP="00B50C6E">
      <w:pPr>
        <w:rPr>
          <w:lang w:eastAsia="en-GB"/>
        </w:rPr>
      </w:pPr>
    </w:p>
    <w:p w14:paraId="28F711B0" w14:textId="296E4596" w:rsidR="00CE6C39" w:rsidRDefault="00CE6C39" w:rsidP="00B50C6E">
      <w:pPr>
        <w:rPr>
          <w:lang w:eastAsia="en-GB"/>
        </w:rPr>
      </w:pPr>
    </w:p>
    <w:p w14:paraId="06704B43" w14:textId="1E922FEC" w:rsidR="00CE6C39" w:rsidRDefault="00CE6C39" w:rsidP="00B50C6E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4E757AE" wp14:editId="0DDAD10A">
                <wp:extent cx="6475730" cy="3227705"/>
                <wp:effectExtent l="0" t="0" r="20320" b="1079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32277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3EC8F" w14:textId="77777777" w:rsidR="00CE6C39" w:rsidRPr="0012212B" w:rsidRDefault="00CE6C39" w:rsidP="00CE6C3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Psychotherapy Session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3A96EBA9" w14:textId="77777777" w:rsidR="00CE6C39" w:rsidRDefault="00CE6C39" w:rsidP="00CE6C3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ADB97B2" w14:textId="77777777" w:rsidR="00CE6C39" w:rsidRDefault="00CE6C39" w:rsidP="00CE6C39">
                            <w:r w:rsidRPr="00BD5ACF">
                              <w:rPr>
                                <w:b/>
                                <w:bCs/>
                              </w:rPr>
                              <w:t>Type of session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EMDR</w:t>
                            </w:r>
                            <w:r>
                              <w:tab/>
                            </w:r>
                          </w:p>
                          <w:p w14:paraId="655777AE" w14:textId="77777777" w:rsidR="00CE6C39" w:rsidRDefault="00CE6C39" w:rsidP="00CE6C39"/>
                          <w:p w14:paraId="67973D41" w14:textId="77777777" w:rsidR="00CE6C39" w:rsidRDefault="00CE6C39" w:rsidP="00CE6C39">
                            <w:r>
                              <w:t>Date of appointment:</w:t>
                            </w:r>
                            <w:r>
                              <w:tab/>
                              <w:t>………………………….………………………………………………</w:t>
                            </w:r>
                          </w:p>
                          <w:p w14:paraId="3015C7CC" w14:textId="77777777" w:rsidR="00CE6C39" w:rsidRDefault="00CE6C39" w:rsidP="00CE6C39"/>
                          <w:p w14:paraId="4E9EA723" w14:textId="77777777" w:rsidR="00CE6C39" w:rsidRDefault="00CE6C39" w:rsidP="00CE6C39">
                            <w:r>
                              <w:t>Take home messages:</w:t>
                            </w:r>
                          </w:p>
                          <w:p w14:paraId="377ED53D" w14:textId="77777777" w:rsidR="00CE6C39" w:rsidRDefault="00CE6C39" w:rsidP="00CE6C39"/>
                          <w:p w14:paraId="17C751BD" w14:textId="77777777" w:rsidR="00CE6C39" w:rsidRDefault="00CE6C39" w:rsidP="00CE6C39"/>
                          <w:p w14:paraId="54978B90" w14:textId="77777777" w:rsidR="00CE6C39" w:rsidRDefault="00CE6C39" w:rsidP="00CE6C39"/>
                          <w:p w14:paraId="54D1ED3A" w14:textId="77777777" w:rsidR="00CE6C39" w:rsidRDefault="00CE6C39" w:rsidP="00CE6C39">
                            <w:r>
                              <w:t xml:space="preserve">Work to complete this week: </w:t>
                            </w:r>
                          </w:p>
                          <w:p w14:paraId="1486A2B7" w14:textId="77777777" w:rsidR="00CE6C39" w:rsidRDefault="00CE6C39" w:rsidP="00CE6C39"/>
                          <w:p w14:paraId="0C1CF564" w14:textId="77777777" w:rsidR="00CE6C39" w:rsidRDefault="00CE6C39" w:rsidP="00CE6C39"/>
                          <w:p w14:paraId="4DFEA590" w14:textId="77777777" w:rsidR="00CE6C39" w:rsidRPr="00BD5ACF" w:rsidRDefault="00CE6C39" w:rsidP="00CE6C39">
                            <w:pPr>
                              <w:spacing w:after="200" w:line="288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t>Next appointment booked?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BD5ACF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proofErr w:type="gramStart"/>
                            <w:r w:rsidRPr="00F5555F">
                              <w:rPr>
                                <w:rFonts w:eastAsia="Arial Unicode MS"/>
                              </w:rPr>
                              <w:t>Yes</w:t>
                            </w:r>
                            <w:proofErr w:type="gramEnd"/>
                            <w:r w:rsidRPr="00F5555F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No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Date</w:t>
                            </w:r>
                            <w:r>
                              <w:rPr>
                                <w:rFonts w:eastAsia="Arial Unicode MS"/>
                              </w:rPr>
                              <w:t>: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.............................</w:t>
                            </w:r>
                          </w:p>
                          <w:p w14:paraId="3D2273E8" w14:textId="77777777" w:rsidR="00CE6C39" w:rsidRPr="00F5555F" w:rsidRDefault="00CE6C39" w:rsidP="00CE6C39">
                            <w:pPr>
                              <w:spacing w:after="200" w:line="288" w:lineRule="auto"/>
                              <w:rPr>
                                <w:rFonts w:eastAsia="Apple SD Gothic Neo"/>
                                <w:sz w:val="20"/>
                                <w:szCs w:val="20"/>
                              </w:rPr>
                            </w:pPr>
                            <w:r w:rsidRPr="00F5555F">
                              <w:rPr>
                                <w:rFonts w:eastAsia="Arial Unicode MS"/>
                              </w:rPr>
                              <w:t xml:space="preserve">Private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If so, paid</w:t>
                            </w:r>
                            <w:r w:rsidRPr="00F5555F">
                              <w:tab/>
                            </w:r>
                            <w:r w:rsidRPr="00F5555F"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E757AE" id="Text Box 2" o:spid="_x0000_s1028" type="#_x0000_t202" style="width:509.9pt;height:25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1D03EC8F" w14:textId="77777777" w:rsidR="00CE6C39" w:rsidRPr="0012212B" w:rsidRDefault="00CE6C39" w:rsidP="00CE6C3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Psychotherapy Session</w:t>
                      </w:r>
                      <w:r w:rsidRPr="0012212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</w:p>
                    <w:p w14:paraId="3A96EBA9" w14:textId="77777777" w:rsidR="00CE6C39" w:rsidRDefault="00CE6C39" w:rsidP="00CE6C39">
                      <w:pPr>
                        <w:rPr>
                          <w:b/>
                          <w:bCs/>
                        </w:rPr>
                      </w:pPr>
                    </w:p>
                    <w:p w14:paraId="4ADB97B2" w14:textId="77777777" w:rsidR="00CE6C39" w:rsidRDefault="00CE6C39" w:rsidP="00CE6C39">
                      <w:r w:rsidRPr="00BD5ACF">
                        <w:rPr>
                          <w:b/>
                          <w:bCs/>
                        </w:rPr>
                        <w:t>Type of session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EMDR</w:t>
                      </w:r>
                      <w:r>
                        <w:tab/>
                      </w:r>
                    </w:p>
                    <w:p w14:paraId="655777AE" w14:textId="77777777" w:rsidR="00CE6C39" w:rsidRDefault="00CE6C39" w:rsidP="00CE6C39"/>
                    <w:p w14:paraId="67973D41" w14:textId="77777777" w:rsidR="00CE6C39" w:rsidRDefault="00CE6C39" w:rsidP="00CE6C39">
                      <w:r>
                        <w:t>Date of appointment:</w:t>
                      </w:r>
                      <w:r>
                        <w:tab/>
                        <w:t>………………………….………………………………………………</w:t>
                      </w:r>
                    </w:p>
                    <w:p w14:paraId="3015C7CC" w14:textId="77777777" w:rsidR="00CE6C39" w:rsidRDefault="00CE6C39" w:rsidP="00CE6C39"/>
                    <w:p w14:paraId="4E9EA723" w14:textId="77777777" w:rsidR="00CE6C39" w:rsidRDefault="00CE6C39" w:rsidP="00CE6C39">
                      <w:r>
                        <w:t>Take home messages:</w:t>
                      </w:r>
                    </w:p>
                    <w:p w14:paraId="377ED53D" w14:textId="77777777" w:rsidR="00CE6C39" w:rsidRDefault="00CE6C39" w:rsidP="00CE6C39"/>
                    <w:p w14:paraId="17C751BD" w14:textId="77777777" w:rsidR="00CE6C39" w:rsidRDefault="00CE6C39" w:rsidP="00CE6C39"/>
                    <w:p w14:paraId="54978B90" w14:textId="77777777" w:rsidR="00CE6C39" w:rsidRDefault="00CE6C39" w:rsidP="00CE6C39"/>
                    <w:p w14:paraId="54D1ED3A" w14:textId="77777777" w:rsidR="00CE6C39" w:rsidRDefault="00CE6C39" w:rsidP="00CE6C39">
                      <w:r>
                        <w:t xml:space="preserve">Work to complete this week: </w:t>
                      </w:r>
                    </w:p>
                    <w:p w14:paraId="1486A2B7" w14:textId="77777777" w:rsidR="00CE6C39" w:rsidRDefault="00CE6C39" w:rsidP="00CE6C39"/>
                    <w:p w14:paraId="0C1CF564" w14:textId="77777777" w:rsidR="00CE6C39" w:rsidRDefault="00CE6C39" w:rsidP="00CE6C39"/>
                    <w:p w14:paraId="4DFEA590" w14:textId="77777777" w:rsidR="00CE6C39" w:rsidRPr="00BD5ACF" w:rsidRDefault="00CE6C39" w:rsidP="00CE6C39">
                      <w:pPr>
                        <w:spacing w:after="200" w:line="288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t>Next appointment booked?</w:t>
                      </w:r>
                      <w:r>
                        <w:tab/>
                      </w:r>
                      <w:r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BD5ACF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proofErr w:type="gramStart"/>
                      <w:r w:rsidRPr="00F5555F">
                        <w:rPr>
                          <w:rFonts w:eastAsia="Arial Unicode MS"/>
                        </w:rPr>
                        <w:t>Yes</w:t>
                      </w:r>
                      <w:proofErr w:type="gramEnd"/>
                      <w:r w:rsidRPr="00F5555F">
                        <w:rPr>
                          <w:rFonts w:eastAsia="Arial Unicode MS"/>
                        </w:rPr>
                        <w:t xml:space="preserve">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No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Date</w:t>
                      </w:r>
                      <w:r>
                        <w:rPr>
                          <w:rFonts w:eastAsia="Arial Unicode MS"/>
                        </w:rPr>
                        <w:t>:</w:t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.............................</w:t>
                      </w:r>
                    </w:p>
                    <w:p w14:paraId="3D2273E8" w14:textId="77777777" w:rsidR="00CE6C39" w:rsidRPr="00F5555F" w:rsidRDefault="00CE6C39" w:rsidP="00CE6C39">
                      <w:pPr>
                        <w:spacing w:after="200" w:line="288" w:lineRule="auto"/>
                        <w:rPr>
                          <w:rFonts w:eastAsia="Apple SD Gothic Neo"/>
                          <w:sz w:val="20"/>
                          <w:szCs w:val="20"/>
                        </w:rPr>
                      </w:pPr>
                      <w:r w:rsidRPr="00F5555F">
                        <w:rPr>
                          <w:rFonts w:eastAsia="Arial Unicode MS"/>
                        </w:rPr>
                        <w:t xml:space="preserve">Private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  <w:t>If so, paid</w:t>
                      </w:r>
                      <w:r w:rsidRPr="00F5555F">
                        <w:tab/>
                      </w:r>
                      <w:r w:rsidRPr="00F5555F"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45288E" w14:textId="1D31B5CA" w:rsidR="00CE6C39" w:rsidRDefault="00CE6C39" w:rsidP="00B50C6E">
      <w:pPr>
        <w:rPr>
          <w:lang w:eastAsia="en-GB"/>
        </w:rPr>
      </w:pPr>
    </w:p>
    <w:p w14:paraId="1717D6EF" w14:textId="089D4C6B" w:rsidR="00CE6C39" w:rsidRDefault="00CE6C39" w:rsidP="00B50C6E">
      <w:pPr>
        <w:rPr>
          <w:lang w:eastAsia="en-GB"/>
        </w:rPr>
      </w:pPr>
    </w:p>
    <w:p w14:paraId="15896430" w14:textId="77777777" w:rsidR="00CE6C39" w:rsidRPr="00B50C6E" w:rsidRDefault="00CE6C39" w:rsidP="00B50C6E">
      <w:pPr>
        <w:rPr>
          <w:lang w:eastAsia="en-GB"/>
        </w:rPr>
      </w:pPr>
    </w:p>
    <w:sectPr w:rsidR="00CE6C39" w:rsidRPr="00B50C6E" w:rsidSect="007E3A5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ADA5" w14:textId="77777777" w:rsidR="008555F2" w:rsidRDefault="008555F2" w:rsidP="00AC72FD">
      <w:r>
        <w:separator/>
      </w:r>
    </w:p>
  </w:endnote>
  <w:endnote w:type="continuationSeparator" w:id="0">
    <w:p w14:paraId="73E51B30" w14:textId="77777777" w:rsidR="008555F2" w:rsidRDefault="008555F2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Gothic Neo">
    <w:altName w:val="Malgun Gothic"/>
    <w:charset w:val="81"/>
    <w:family w:val="auto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B4CA" w14:textId="77777777" w:rsidR="008555F2" w:rsidRDefault="008555F2" w:rsidP="00AC72FD">
      <w:r>
        <w:separator/>
      </w:r>
    </w:p>
  </w:footnote>
  <w:footnote w:type="continuationSeparator" w:id="0">
    <w:p w14:paraId="22D4CD0B" w14:textId="77777777" w:rsidR="008555F2" w:rsidRDefault="008555F2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5D525021" w:rsidR="00ED2809" w:rsidRPr="00AC72FD" w:rsidRDefault="009557D9" w:rsidP="00964AF4">
    <w:pPr>
      <w:pStyle w:val="Heading2"/>
      <w:spacing w:after="400"/>
      <w:jc w:val="right"/>
    </w:pPr>
    <w:r>
      <w:t xml:space="preserve">A toolkit for trainees during LTS </w:t>
    </w:r>
    <w:proofErr w:type="gramStart"/>
    <w:r>
      <w:t>leave</w:t>
    </w:r>
    <w:proofErr w:type="gramEnd"/>
    <w:r>
      <w:t xml:space="preserve"> with MH Illness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3DF"/>
    <w:multiLevelType w:val="hybridMultilevel"/>
    <w:tmpl w:val="2112098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4522A6"/>
    <w:multiLevelType w:val="hybridMultilevel"/>
    <w:tmpl w:val="74FA0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46CBA"/>
    <w:multiLevelType w:val="hybridMultilevel"/>
    <w:tmpl w:val="E4588776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359"/>
    <w:multiLevelType w:val="hybridMultilevel"/>
    <w:tmpl w:val="762E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66A6"/>
    <w:multiLevelType w:val="hybridMultilevel"/>
    <w:tmpl w:val="5DB44AF8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3649"/>
    <w:multiLevelType w:val="hybridMultilevel"/>
    <w:tmpl w:val="AE2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F6B06"/>
    <w:multiLevelType w:val="hybridMultilevel"/>
    <w:tmpl w:val="0BAE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ECF"/>
    <w:multiLevelType w:val="hybridMultilevel"/>
    <w:tmpl w:val="B7F48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578FE"/>
    <w:multiLevelType w:val="hybridMultilevel"/>
    <w:tmpl w:val="08B8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3890"/>
    <w:multiLevelType w:val="hybridMultilevel"/>
    <w:tmpl w:val="64C8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0704"/>
    <w:multiLevelType w:val="hybridMultilevel"/>
    <w:tmpl w:val="B02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0202"/>
    <w:multiLevelType w:val="hybridMultilevel"/>
    <w:tmpl w:val="31D4F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25763"/>
    <w:multiLevelType w:val="multilevel"/>
    <w:tmpl w:val="948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C61A52"/>
    <w:multiLevelType w:val="hybridMultilevel"/>
    <w:tmpl w:val="EC783A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37AA7"/>
    <w:multiLevelType w:val="hybridMultilevel"/>
    <w:tmpl w:val="5BDA3604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721"/>
    <w:multiLevelType w:val="hybridMultilevel"/>
    <w:tmpl w:val="74CAC510"/>
    <w:lvl w:ilvl="0" w:tplc="11BCB616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7346"/>
    <w:multiLevelType w:val="hybridMultilevel"/>
    <w:tmpl w:val="3B00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66E0A"/>
    <w:multiLevelType w:val="hybridMultilevel"/>
    <w:tmpl w:val="9E304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1730952">
    <w:abstractNumId w:val="15"/>
  </w:num>
  <w:num w:numId="2" w16cid:durableId="1689721874">
    <w:abstractNumId w:val="4"/>
  </w:num>
  <w:num w:numId="3" w16cid:durableId="377824699">
    <w:abstractNumId w:val="14"/>
  </w:num>
  <w:num w:numId="4" w16cid:durableId="961614443">
    <w:abstractNumId w:val="2"/>
  </w:num>
  <w:num w:numId="5" w16cid:durableId="1043214790">
    <w:abstractNumId w:val="3"/>
  </w:num>
  <w:num w:numId="6" w16cid:durableId="1004624603">
    <w:abstractNumId w:val="11"/>
  </w:num>
  <w:num w:numId="7" w16cid:durableId="1104880660">
    <w:abstractNumId w:val="9"/>
  </w:num>
  <w:num w:numId="8" w16cid:durableId="1591889281">
    <w:abstractNumId w:val="5"/>
  </w:num>
  <w:num w:numId="9" w16cid:durableId="563636712">
    <w:abstractNumId w:val="16"/>
  </w:num>
  <w:num w:numId="10" w16cid:durableId="679043296">
    <w:abstractNumId w:val="0"/>
  </w:num>
  <w:num w:numId="11" w16cid:durableId="980959790">
    <w:abstractNumId w:val="6"/>
  </w:num>
  <w:num w:numId="12" w16cid:durableId="318270660">
    <w:abstractNumId w:val="8"/>
  </w:num>
  <w:num w:numId="13" w16cid:durableId="1992828405">
    <w:abstractNumId w:val="10"/>
  </w:num>
  <w:num w:numId="14" w16cid:durableId="1476143579">
    <w:abstractNumId w:val="12"/>
  </w:num>
  <w:num w:numId="15" w16cid:durableId="306859932">
    <w:abstractNumId w:val="7"/>
  </w:num>
  <w:num w:numId="16" w16cid:durableId="1790777001">
    <w:abstractNumId w:val="1"/>
  </w:num>
  <w:num w:numId="17" w16cid:durableId="1673069990">
    <w:abstractNumId w:val="13"/>
  </w:num>
  <w:num w:numId="18" w16cid:durableId="499975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05FED"/>
    <w:rsid w:val="00014111"/>
    <w:rsid w:val="00046014"/>
    <w:rsid w:val="00050487"/>
    <w:rsid w:val="0006042F"/>
    <w:rsid w:val="000B4BC2"/>
    <w:rsid w:val="000D00EC"/>
    <w:rsid w:val="00101FB9"/>
    <w:rsid w:val="00107CF7"/>
    <w:rsid w:val="001263B4"/>
    <w:rsid w:val="00135A54"/>
    <w:rsid w:val="00143A94"/>
    <w:rsid w:val="001522A2"/>
    <w:rsid w:val="00154916"/>
    <w:rsid w:val="0017698D"/>
    <w:rsid w:val="00184133"/>
    <w:rsid w:val="00195EAE"/>
    <w:rsid w:val="001A0BE6"/>
    <w:rsid w:val="001A3B4D"/>
    <w:rsid w:val="001A70C0"/>
    <w:rsid w:val="001B15EC"/>
    <w:rsid w:val="001B45BF"/>
    <w:rsid w:val="001D4F3A"/>
    <w:rsid w:val="001E17E3"/>
    <w:rsid w:val="001F54D9"/>
    <w:rsid w:val="0020229A"/>
    <w:rsid w:val="002052AD"/>
    <w:rsid w:val="00214162"/>
    <w:rsid w:val="00227490"/>
    <w:rsid w:val="00230524"/>
    <w:rsid w:val="0025038D"/>
    <w:rsid w:val="00271A5C"/>
    <w:rsid w:val="002C54B8"/>
    <w:rsid w:val="002D1653"/>
    <w:rsid w:val="002D6889"/>
    <w:rsid w:val="002D6FDE"/>
    <w:rsid w:val="002E1B7A"/>
    <w:rsid w:val="002E49BA"/>
    <w:rsid w:val="002E6CA7"/>
    <w:rsid w:val="002E7E24"/>
    <w:rsid w:val="002F125D"/>
    <w:rsid w:val="00317F85"/>
    <w:rsid w:val="00366C2F"/>
    <w:rsid w:val="00373C40"/>
    <w:rsid w:val="0038048C"/>
    <w:rsid w:val="00384BB6"/>
    <w:rsid w:val="003A0BFE"/>
    <w:rsid w:val="003A111F"/>
    <w:rsid w:val="003D10F6"/>
    <w:rsid w:val="003E42F8"/>
    <w:rsid w:val="0042708F"/>
    <w:rsid w:val="004303E9"/>
    <w:rsid w:val="0044544F"/>
    <w:rsid w:val="004F47A4"/>
    <w:rsid w:val="00500A75"/>
    <w:rsid w:val="00502542"/>
    <w:rsid w:val="00511668"/>
    <w:rsid w:val="0051619F"/>
    <w:rsid w:val="005204E4"/>
    <w:rsid w:val="005235B2"/>
    <w:rsid w:val="005314F8"/>
    <w:rsid w:val="005876A3"/>
    <w:rsid w:val="005A0657"/>
    <w:rsid w:val="005A1CCA"/>
    <w:rsid w:val="005C7973"/>
    <w:rsid w:val="005C7ECA"/>
    <w:rsid w:val="005D27F9"/>
    <w:rsid w:val="005F3251"/>
    <w:rsid w:val="00616DC4"/>
    <w:rsid w:val="00636FEF"/>
    <w:rsid w:val="00683AD2"/>
    <w:rsid w:val="00695DC7"/>
    <w:rsid w:val="006F5722"/>
    <w:rsid w:val="006F75BC"/>
    <w:rsid w:val="0070203D"/>
    <w:rsid w:val="00706BD7"/>
    <w:rsid w:val="007217D1"/>
    <w:rsid w:val="00721E1B"/>
    <w:rsid w:val="00730870"/>
    <w:rsid w:val="007553B3"/>
    <w:rsid w:val="00782D6A"/>
    <w:rsid w:val="007B44A3"/>
    <w:rsid w:val="007B5223"/>
    <w:rsid w:val="007C1F36"/>
    <w:rsid w:val="007D392B"/>
    <w:rsid w:val="007E3A57"/>
    <w:rsid w:val="007E65D8"/>
    <w:rsid w:val="007F2CB8"/>
    <w:rsid w:val="00824997"/>
    <w:rsid w:val="00832F64"/>
    <w:rsid w:val="0083391A"/>
    <w:rsid w:val="00843D23"/>
    <w:rsid w:val="008555F2"/>
    <w:rsid w:val="00861C74"/>
    <w:rsid w:val="0087189E"/>
    <w:rsid w:val="00871E52"/>
    <w:rsid w:val="0089015C"/>
    <w:rsid w:val="008A3714"/>
    <w:rsid w:val="008B0C2E"/>
    <w:rsid w:val="008D110F"/>
    <w:rsid w:val="008F1A3E"/>
    <w:rsid w:val="008F3C65"/>
    <w:rsid w:val="009057A4"/>
    <w:rsid w:val="00906015"/>
    <w:rsid w:val="0091039C"/>
    <w:rsid w:val="00913E19"/>
    <w:rsid w:val="00931609"/>
    <w:rsid w:val="00933394"/>
    <w:rsid w:val="00936175"/>
    <w:rsid w:val="009557D9"/>
    <w:rsid w:val="009648C3"/>
    <w:rsid w:val="00964AF4"/>
    <w:rsid w:val="009D32F5"/>
    <w:rsid w:val="009E2641"/>
    <w:rsid w:val="00A00A12"/>
    <w:rsid w:val="00A030ED"/>
    <w:rsid w:val="00A41F17"/>
    <w:rsid w:val="00A74EDF"/>
    <w:rsid w:val="00A76867"/>
    <w:rsid w:val="00AA27B7"/>
    <w:rsid w:val="00AA400D"/>
    <w:rsid w:val="00AC72FD"/>
    <w:rsid w:val="00AD0458"/>
    <w:rsid w:val="00AD3004"/>
    <w:rsid w:val="00AE5F03"/>
    <w:rsid w:val="00B02348"/>
    <w:rsid w:val="00B44DC5"/>
    <w:rsid w:val="00B50C6E"/>
    <w:rsid w:val="00B83D84"/>
    <w:rsid w:val="00B95572"/>
    <w:rsid w:val="00B96C02"/>
    <w:rsid w:val="00BB1D25"/>
    <w:rsid w:val="00BB2C27"/>
    <w:rsid w:val="00BC278E"/>
    <w:rsid w:val="00BC3EE5"/>
    <w:rsid w:val="00BD5465"/>
    <w:rsid w:val="00BD78AA"/>
    <w:rsid w:val="00BE56AD"/>
    <w:rsid w:val="00BF7A86"/>
    <w:rsid w:val="00C13D30"/>
    <w:rsid w:val="00C36399"/>
    <w:rsid w:val="00C55B4C"/>
    <w:rsid w:val="00C75090"/>
    <w:rsid w:val="00C760E0"/>
    <w:rsid w:val="00C9032A"/>
    <w:rsid w:val="00CA7EEA"/>
    <w:rsid w:val="00CD66FA"/>
    <w:rsid w:val="00CE6C39"/>
    <w:rsid w:val="00CF1320"/>
    <w:rsid w:val="00CF3B93"/>
    <w:rsid w:val="00CF6D5E"/>
    <w:rsid w:val="00CF6E31"/>
    <w:rsid w:val="00CF70A3"/>
    <w:rsid w:val="00D104DC"/>
    <w:rsid w:val="00D4098E"/>
    <w:rsid w:val="00D40C54"/>
    <w:rsid w:val="00D50686"/>
    <w:rsid w:val="00D55B4A"/>
    <w:rsid w:val="00D743DB"/>
    <w:rsid w:val="00D96374"/>
    <w:rsid w:val="00DA527C"/>
    <w:rsid w:val="00DD2B24"/>
    <w:rsid w:val="00DE1D3E"/>
    <w:rsid w:val="00DF536B"/>
    <w:rsid w:val="00DF6A80"/>
    <w:rsid w:val="00E018C5"/>
    <w:rsid w:val="00E04A82"/>
    <w:rsid w:val="00E168DF"/>
    <w:rsid w:val="00E21A8B"/>
    <w:rsid w:val="00E4209C"/>
    <w:rsid w:val="00E975A0"/>
    <w:rsid w:val="00EA29F1"/>
    <w:rsid w:val="00EA3FAA"/>
    <w:rsid w:val="00ED2809"/>
    <w:rsid w:val="00ED46E1"/>
    <w:rsid w:val="00ED5372"/>
    <w:rsid w:val="00F01A16"/>
    <w:rsid w:val="00F23496"/>
    <w:rsid w:val="00F2418F"/>
    <w:rsid w:val="00F44625"/>
    <w:rsid w:val="00F5222E"/>
    <w:rsid w:val="00F5593D"/>
    <w:rsid w:val="00F6705A"/>
    <w:rsid w:val="00F9698E"/>
    <w:rsid w:val="00FA2250"/>
    <w:rsid w:val="00FB03C8"/>
    <w:rsid w:val="00FB0FE2"/>
    <w:rsid w:val="00FC54F1"/>
    <w:rsid w:val="00FC6EC6"/>
    <w:rsid w:val="00FD2AB6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22E"/>
    <w:pPr>
      <w:pBdr>
        <w:left w:val="single" w:sz="4" w:space="2" w:color="00A9CE" w:themeColor="accent2"/>
        <w:bottom w:val="single" w:sz="4" w:space="2" w:color="00A9CE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22E"/>
    <w:pPr>
      <w:pBdr>
        <w:left w:val="dotted" w:sz="4" w:space="2" w:color="00A9CE" w:themeColor="accent2"/>
        <w:bottom w:val="dotted" w:sz="4" w:space="2" w:color="00A9CE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22E"/>
    <w:pPr>
      <w:pBdr>
        <w:bottom w:val="single" w:sz="4" w:space="2" w:color="85E9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22E"/>
    <w:pPr>
      <w:pBdr>
        <w:bottom w:val="dotted" w:sz="4" w:space="2" w:color="48DE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22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22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00A9CE" w:themeColor="accent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A29F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876A3"/>
    <w:pPr>
      <w:keepNext w:val="0"/>
      <w:keepLines w:val="0"/>
      <w:pBdr>
        <w:top w:val="single" w:sz="8" w:space="0" w:color="00A9CE" w:themeColor="accent2"/>
        <w:left w:val="single" w:sz="8" w:space="0" w:color="00A9CE" w:themeColor="accent2"/>
        <w:bottom w:val="single" w:sz="8" w:space="0" w:color="00A9CE" w:themeColor="accent2"/>
        <w:right w:val="single" w:sz="8" w:space="0" w:color="00A9CE" w:themeColor="accent2"/>
      </w:pBdr>
      <w:shd w:val="clear" w:color="auto" w:fill="C2F3FF" w:themeFill="accent2" w:themeFillTint="33"/>
      <w:spacing w:before="480" w:afterAutospacing="0" w:line="269" w:lineRule="auto"/>
      <w:contextualSpacing/>
      <w:outlineLvl w:val="9"/>
    </w:pPr>
    <w:rPr>
      <w:rFonts w:asciiTheme="majorHAnsi" w:hAnsiTheme="majorHAnsi" w:cstheme="majorBidi"/>
      <w:color w:val="141A1B" w:themeColor="background2" w:themeShade="1A"/>
      <w:sz w:val="24"/>
      <w:szCs w:val="2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3391A"/>
    <w:pPr>
      <w:tabs>
        <w:tab w:val="right" w:leader="dot" w:pos="9072"/>
      </w:tabs>
      <w:spacing w:before="360" w:after="360"/>
    </w:pPr>
    <w:rPr>
      <w:rFonts w:ascii="Times New Roman" w:eastAsia="Times New Roman" w:hAnsi="Times New Roman" w:cstheme="minorHAnsi"/>
      <w:b/>
      <w:bCs/>
      <w:caps/>
      <w:sz w:val="22"/>
      <w:szCs w:val="22"/>
      <w:u w:val="single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3391A"/>
    <w:pPr>
      <w:tabs>
        <w:tab w:val="right" w:leader="dot" w:pos="9072"/>
      </w:tabs>
    </w:pPr>
    <w:rPr>
      <w:rFonts w:ascii="Times New Roman" w:eastAsia="Times New Roman" w:hAnsi="Times New Roman" w:cstheme="minorHAnsi"/>
      <w:b/>
      <w:bCs/>
      <w:smallCaps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mallCaps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5222E"/>
    <w:pPr>
      <w:pBdr>
        <w:top w:val="single" w:sz="48" w:space="0" w:color="00A9CE" w:themeColor="accent2"/>
        <w:bottom w:val="single" w:sz="48" w:space="0" w:color="00A9CE" w:themeColor="accent2"/>
      </w:pBdr>
      <w:shd w:val="clear" w:color="auto" w:fill="00A9CE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5222E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00A9CE" w:themeFill="accent2"/>
      <w:lang w:eastAsia="en-GB"/>
    </w:rPr>
  </w:style>
  <w:style w:type="character" w:styleId="Hyperlink">
    <w:name w:val="Hyperlink"/>
    <w:basedOn w:val="DefaultParagraphFont"/>
    <w:uiPriority w:val="99"/>
    <w:unhideWhenUsed/>
    <w:rsid w:val="00F5222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22E"/>
    <w:rPr>
      <w:rFonts w:ascii="Times New Roman" w:eastAsia="Times New Roman" w:hAnsi="Times New Roman" w:cs="Times New Roman"/>
      <w:b/>
      <w:bCs/>
      <w:color w:val="007E9A" w:themeColor="accent2" w:themeShade="BF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B4C"/>
    <w:pPr>
      <w:pBdr>
        <w:bottom w:val="dotted" w:sz="8" w:space="10" w:color="00A9CE" w:themeColor="accent2"/>
      </w:pBdr>
      <w:spacing w:before="200" w:after="600"/>
      <w:jc w:val="center"/>
    </w:pPr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C55B4C"/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styleId="Emphasis">
    <w:name w:val="Emphasis"/>
    <w:uiPriority w:val="20"/>
    <w:qFormat/>
    <w:rsid w:val="00F5222E"/>
    <w:rPr>
      <w:rFonts w:asciiTheme="majorHAnsi" w:eastAsiaTheme="majorEastAsia" w:hAnsiTheme="majorHAnsi" w:cstheme="majorBidi"/>
      <w:b/>
      <w:bCs/>
      <w:i/>
      <w:iCs/>
      <w:color w:val="00A9CE" w:themeColor="accent2"/>
      <w:bdr w:val="single" w:sz="18" w:space="0" w:color="C2F3FF" w:themeColor="accent2" w:themeTint="33"/>
      <w:shd w:val="clear" w:color="auto" w:fill="C2F3FF" w:themeFill="accent2" w:themeFillTint="33"/>
    </w:rPr>
  </w:style>
  <w:style w:type="paragraph" w:styleId="NoSpacing">
    <w:name w:val="No Spacing"/>
    <w:basedOn w:val="Normal"/>
    <w:uiPriority w:val="1"/>
    <w:qFormat/>
    <w:rsid w:val="00F5222E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5222E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22E"/>
    <w:pPr>
      <w:pBdr>
        <w:top w:val="dotted" w:sz="8" w:space="10" w:color="00A9CE" w:themeColor="accent2"/>
        <w:bottom w:val="dotted" w:sz="8" w:space="10" w:color="00A9C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22E"/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styleId="SubtleEmphasis">
    <w:name w:val="Subtle Emphasis"/>
    <w:uiPriority w:val="19"/>
    <w:qFormat/>
    <w:rsid w:val="00F5222E"/>
    <w:rPr>
      <w:rFonts w:asciiTheme="majorHAnsi" w:eastAsiaTheme="majorEastAsia" w:hAnsiTheme="majorHAnsi" w:cstheme="majorBidi"/>
      <w:i/>
      <w:iCs/>
      <w:color w:val="00A9CE" w:themeColor="accent2"/>
    </w:rPr>
  </w:style>
  <w:style w:type="character" w:styleId="IntenseEmphasis">
    <w:name w:val="Intense Emphasis"/>
    <w:uiPriority w:val="21"/>
    <w:qFormat/>
    <w:rsid w:val="00F522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A9CE" w:themeColor="accent2"/>
      <w:shd w:val="clear" w:color="auto" w:fill="00A9CE" w:themeFill="accent2"/>
      <w:vertAlign w:val="baseline"/>
    </w:rPr>
  </w:style>
  <w:style w:type="character" w:styleId="SubtleReference">
    <w:name w:val="Subtle Reference"/>
    <w:uiPriority w:val="31"/>
    <w:qFormat/>
    <w:rsid w:val="00F5222E"/>
    <w:rPr>
      <w:i/>
      <w:iCs/>
      <w:smallCaps/>
      <w:color w:val="00A9CE" w:themeColor="accent2"/>
      <w:u w:color="00A9CE" w:themeColor="accent2"/>
    </w:rPr>
  </w:style>
  <w:style w:type="character" w:styleId="IntenseReference">
    <w:name w:val="Intense Reference"/>
    <w:uiPriority w:val="32"/>
    <w:qFormat/>
    <w:rsid w:val="00F5222E"/>
    <w:rPr>
      <w:b/>
      <w:bCs/>
      <w:i/>
      <w:iCs/>
      <w:smallCaps/>
      <w:color w:val="00A9CE" w:themeColor="accent2"/>
      <w:u w:color="00A9CE" w:themeColor="accent2"/>
    </w:rPr>
  </w:style>
  <w:style w:type="character" w:styleId="BookTitle">
    <w:name w:val="Book Title"/>
    <w:uiPriority w:val="33"/>
    <w:qFormat/>
    <w:rsid w:val="00F5222E"/>
    <w:rPr>
      <w:rFonts w:asciiTheme="majorHAnsi" w:eastAsiaTheme="majorEastAsia" w:hAnsiTheme="majorHAnsi" w:cstheme="majorBidi"/>
      <w:b/>
      <w:bCs/>
      <w:i/>
      <w:iCs/>
      <w:smallCaps/>
      <w:color w:val="007E9A" w:themeColor="accent2" w:themeShade="BF"/>
      <w:u w:val="single"/>
    </w:rPr>
  </w:style>
  <w:style w:type="table" w:styleId="TableGrid">
    <w:name w:val="Table Grid"/>
    <w:basedOn w:val="TableNormal"/>
    <w:uiPriority w:val="39"/>
    <w:rsid w:val="00F5222E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222E"/>
    <w:rPr>
      <w:rFonts w:asciiTheme="minorHAnsi" w:hAnsiTheme="minorHAnsi"/>
      <w:i/>
      <w:iCs/>
      <w:sz w:val="20"/>
      <w:szCs w:val="20"/>
    </w:rPr>
  </w:style>
  <w:style w:type="table" w:styleId="PlainTable3">
    <w:name w:val="Plain Table 3"/>
    <w:basedOn w:val="TableNormal"/>
    <w:uiPriority w:val="43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BA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BA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48DEFF" w:themeColor="accent2" w:themeTint="99"/>
        <w:left w:val="single" w:sz="4" w:space="0" w:color="48DEFF" w:themeColor="accent2" w:themeTint="99"/>
        <w:bottom w:val="single" w:sz="4" w:space="0" w:color="48DEFF" w:themeColor="accent2" w:themeTint="99"/>
        <w:right w:val="single" w:sz="4" w:space="0" w:color="48DEFF" w:themeColor="accent2" w:themeTint="99"/>
        <w:insideH w:val="single" w:sz="4" w:space="0" w:color="48DEFF" w:themeColor="accent2" w:themeTint="99"/>
        <w:insideV w:val="single" w:sz="4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  <w:tblStylePr w:type="neCell">
      <w:tblPr/>
      <w:tcPr>
        <w:tcBorders>
          <w:bottom w:val="single" w:sz="4" w:space="0" w:color="48DEFF" w:themeColor="accent2" w:themeTint="99"/>
        </w:tcBorders>
      </w:tcPr>
    </w:tblStylePr>
    <w:tblStylePr w:type="nwCell">
      <w:tblPr/>
      <w:tcPr>
        <w:tcBorders>
          <w:bottom w:val="single" w:sz="4" w:space="0" w:color="48DEFF" w:themeColor="accent2" w:themeTint="99"/>
        </w:tcBorders>
      </w:tcPr>
    </w:tblStylePr>
    <w:tblStylePr w:type="seCell">
      <w:tblPr/>
      <w:tcPr>
        <w:tcBorders>
          <w:top w:val="single" w:sz="4" w:space="0" w:color="48DEFF" w:themeColor="accent2" w:themeTint="99"/>
        </w:tcBorders>
      </w:tcPr>
    </w:tblStylePr>
    <w:tblStylePr w:type="swCell">
      <w:tblPr/>
      <w:tcPr>
        <w:tcBorders>
          <w:top w:val="single" w:sz="4" w:space="0" w:color="48DEFF" w:themeColor="accent2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52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22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22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F5222E"/>
  </w:style>
  <w:style w:type="table" w:styleId="GridTable2-Accent2">
    <w:name w:val="Grid Table 2 Accent 2"/>
    <w:basedOn w:val="TableNormal"/>
    <w:uiPriority w:val="47"/>
    <w:rsid w:val="00384BB6"/>
    <w:tblPr>
      <w:tblStyleRowBandSize w:val="1"/>
      <w:tblStyleColBandSize w:val="1"/>
      <w:tblBorders>
        <w:top w:val="single" w:sz="2" w:space="0" w:color="48DEFF" w:themeColor="accent2" w:themeTint="99"/>
        <w:bottom w:val="single" w:sz="2" w:space="0" w:color="48DEFF" w:themeColor="accent2" w:themeTint="99"/>
        <w:insideH w:val="single" w:sz="2" w:space="0" w:color="48DEFF" w:themeColor="accent2" w:themeTint="99"/>
        <w:insideV w:val="single" w:sz="2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DE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DE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88E3886542A45803647C3E1C8FB4F" ma:contentTypeVersion="11" ma:contentTypeDescription="Create a new document." ma:contentTypeScope="" ma:versionID="676f71468894e84d4d42192459be2e05">
  <xsd:schema xmlns:xsd="http://www.w3.org/2001/XMLSchema" xmlns:xs="http://www.w3.org/2001/XMLSchema" xmlns:p="http://schemas.microsoft.com/office/2006/metadata/properties" xmlns:ns2="d4cb490c-e6f2-49f1-93a6-eceb211f5f9c" xmlns:ns3="7fc22b1f-6621-43a8-a921-007c549abc65" targetNamespace="http://schemas.microsoft.com/office/2006/metadata/properties" ma:root="true" ma:fieldsID="a04c5254ca7deec5847f230141bb4133" ns2:_="" ns3:_="">
    <xsd:import namespace="d4cb490c-e6f2-49f1-93a6-eceb211f5f9c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490c-e6f2-49f1-93a6-eceb211f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8B74E-78D9-4E94-9025-4AE486890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490c-e6f2-49f1-93a6-eceb211f5f9c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Dawn Alker</cp:lastModifiedBy>
  <cp:revision>5</cp:revision>
  <cp:lastPrinted>2021-01-11T11:40:00Z</cp:lastPrinted>
  <dcterms:created xsi:type="dcterms:W3CDTF">2022-06-21T16:16:00Z</dcterms:created>
  <dcterms:modified xsi:type="dcterms:W3CDTF">2022-06-21T16:18:00Z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0x0101007C788E3886542A45803647C3E1C8FB4F</vt:lpwstr>
  </property>
</Properties>
</file>