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83DD97" w14:textId="77777777" w:rsidR="00DB095F" w:rsidRDefault="00DB095F" w:rsidP="00F5222E">
      <w:pPr>
        <w:pStyle w:val="Heading2"/>
      </w:pPr>
      <w:bookmarkStart w:id="0" w:name="_Toc106711711"/>
    </w:p>
    <w:p w14:paraId="67CA350D" w14:textId="68CCD13C" w:rsidR="00F5222E" w:rsidRDefault="00F5222E" w:rsidP="00F5222E">
      <w:pPr>
        <w:pStyle w:val="Heading2"/>
      </w:pPr>
      <w:r>
        <w:t>Counselling</w:t>
      </w:r>
      <w:bookmarkEnd w:id="0"/>
    </w:p>
    <w:p w14:paraId="53622BE8" w14:textId="77777777" w:rsidR="00F5222E" w:rsidRDefault="00F5222E" w:rsidP="00F5222E">
      <w:pPr>
        <w:pStyle w:val="Subtitle"/>
      </w:pPr>
      <w:r>
        <w:t>Counsellor Contact Details</w:t>
      </w:r>
    </w:p>
    <w:p w14:paraId="15AA08A8" w14:textId="7E809EBC" w:rsidR="00F5222E" w:rsidRDefault="00F5222E" w:rsidP="00F5222E">
      <w:r>
        <w:t>Counsellor</w:t>
      </w:r>
      <w:r w:rsidR="0099716A">
        <w:t>:</w:t>
      </w:r>
      <w:r w:rsidR="0099716A">
        <w:tab/>
      </w:r>
      <w:r w:rsidR="0099716A">
        <w:tab/>
        <w:t>………………………</w:t>
      </w:r>
      <w:r>
        <w:t>……………………………………………………………….</w:t>
      </w:r>
      <w:r>
        <w:tab/>
      </w:r>
    </w:p>
    <w:p w14:paraId="371AE1AF" w14:textId="5B7D3731" w:rsidR="00F5222E" w:rsidRDefault="00F5222E" w:rsidP="00F5222E">
      <w:r>
        <w:t>Email</w:t>
      </w:r>
      <w:r w:rsidR="0099716A">
        <w:t>:</w:t>
      </w:r>
      <w:r w:rsidR="0099716A">
        <w:tab/>
      </w:r>
      <w:r w:rsidR="0099716A">
        <w:tab/>
      </w:r>
      <w:r w:rsidR="0099716A">
        <w:tab/>
        <w:t>…………………………</w:t>
      </w:r>
      <w:r>
        <w:t>…………………………………………………………….</w:t>
      </w:r>
    </w:p>
    <w:p w14:paraId="1D50C973" w14:textId="77777777" w:rsidR="00F5222E" w:rsidRDefault="00F5222E" w:rsidP="00F5222E"/>
    <w:p w14:paraId="3F4CF035" w14:textId="252FD934" w:rsidR="00F5222E" w:rsidRDefault="00F5222E" w:rsidP="00F5222E">
      <w:r>
        <w:t>Telephone</w:t>
      </w:r>
      <w:r w:rsidR="0099716A">
        <w:t xml:space="preserve">: </w:t>
      </w:r>
      <w:r w:rsidR="0099716A">
        <w:tab/>
      </w:r>
      <w:r w:rsidR="0099716A">
        <w:tab/>
      </w:r>
      <w:r>
        <w:t>……………</w:t>
      </w:r>
      <w:r w:rsidR="0099716A">
        <w:t>………………………</w:t>
      </w:r>
      <w:r>
        <w:t>………………………………………………….</w:t>
      </w:r>
    </w:p>
    <w:p w14:paraId="05A7FA46" w14:textId="77777777" w:rsidR="00F5222E" w:rsidRDefault="00F5222E" w:rsidP="00F5222E"/>
    <w:p w14:paraId="1838FAD1" w14:textId="77777777" w:rsidR="00F5222E" w:rsidRDefault="00F5222E" w:rsidP="00F5222E">
      <w:r>
        <w:t xml:space="preserve">NHS </w:t>
      </w:r>
      <w:r>
        <w:tab/>
      </w:r>
      <w:r>
        <w:tab/>
      </w:r>
      <w:r w:rsidRPr="0099716A">
        <w:rPr>
          <w:sz w:val="32"/>
          <w:szCs w:val="32"/>
        </w:rPr>
        <w:t></w:t>
      </w:r>
      <w:r>
        <w:tab/>
      </w:r>
      <w:r>
        <w:tab/>
      </w:r>
      <w:r>
        <w:tab/>
        <w:t>Private</w:t>
      </w:r>
      <w:r>
        <w:tab/>
      </w:r>
      <w:r>
        <w:tab/>
      </w:r>
      <w:r w:rsidRPr="0099716A">
        <w:rPr>
          <w:sz w:val="32"/>
          <w:szCs w:val="32"/>
        </w:rPr>
        <w:t></w:t>
      </w:r>
    </w:p>
    <w:p w14:paraId="5CFADDEB" w14:textId="77777777" w:rsidR="00F5222E" w:rsidRDefault="00F5222E" w:rsidP="00F5222E"/>
    <w:p w14:paraId="1F2070D7" w14:textId="77777777" w:rsidR="00F5222E" w:rsidRDefault="00F5222E" w:rsidP="00F5222E"/>
    <w:p w14:paraId="3A95B43C" w14:textId="77777777" w:rsidR="00F5222E" w:rsidRDefault="00F5222E" w:rsidP="00F5222E">
      <w:pPr>
        <w:pStyle w:val="Subtitle"/>
      </w:pPr>
      <w:r>
        <w:t>Consultation Notes</w:t>
      </w:r>
    </w:p>
    <w:p w14:paraId="2193D0CB" w14:textId="6706F3D7" w:rsidR="001E5E76" w:rsidRDefault="00F5222E" w:rsidP="00DB095F">
      <w:r>
        <w:rPr>
          <w:noProof/>
        </w:rPr>
        <mc:AlternateContent>
          <mc:Choice Requires="wps">
            <w:drawing>
              <wp:inline distT="0" distB="0" distL="0" distR="0" wp14:anchorId="35639791" wp14:editId="37309E39">
                <wp:extent cx="6489510" cy="1828800"/>
                <wp:effectExtent l="0" t="0" r="26035" b="12065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51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E36E4" w14:textId="48C7E052" w:rsidR="00F5222E" w:rsidRPr="0012212B" w:rsidRDefault="00F5222E" w:rsidP="00F5222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Psychotherapy Session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F73FD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61131F2" w14:textId="77777777" w:rsidR="000D00EC" w:rsidRDefault="000D00EC" w:rsidP="00F522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ACA54A" w14:textId="7173EAAF" w:rsidR="00F5222E" w:rsidRDefault="00F5222E" w:rsidP="00F5222E">
                            <w:r w:rsidRPr="00BD5ACF">
                              <w:rPr>
                                <w:b/>
                                <w:bCs/>
                              </w:rPr>
                              <w:t>Type of session</w:t>
                            </w:r>
                            <w:r w:rsidR="00AE04FF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AE04FF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Counselling</w:t>
                            </w:r>
                            <w:r>
                              <w:tab/>
                            </w:r>
                          </w:p>
                          <w:p w14:paraId="014DE745" w14:textId="77777777" w:rsidR="00F5222E" w:rsidRDefault="00F5222E" w:rsidP="00F5222E"/>
                          <w:p w14:paraId="24ADFE50" w14:textId="505F2475" w:rsidR="00F5222E" w:rsidRDefault="00F5222E" w:rsidP="00F5222E">
                            <w:r>
                              <w:t>Date of appointment</w:t>
                            </w:r>
                            <w:r w:rsidR="00AE04FF">
                              <w:t>:</w:t>
                            </w:r>
                            <w:r w:rsidR="00AE04FF">
                              <w:tab/>
                              <w:t>…………………………….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4201F80A" w14:textId="77777777" w:rsidR="00F5222E" w:rsidRDefault="00F5222E" w:rsidP="00F5222E"/>
                          <w:p w14:paraId="609566B8" w14:textId="77777777" w:rsidR="00F5222E" w:rsidRDefault="00F5222E" w:rsidP="00F5222E">
                            <w:r>
                              <w:t>Take home messages:</w:t>
                            </w:r>
                          </w:p>
                          <w:p w14:paraId="5E928326" w14:textId="77777777" w:rsidR="00F5222E" w:rsidRDefault="00F5222E" w:rsidP="00F5222E"/>
                          <w:p w14:paraId="35BE2EA2" w14:textId="77777777" w:rsidR="00F5222E" w:rsidRDefault="00F5222E" w:rsidP="00F5222E"/>
                          <w:p w14:paraId="5C0FD0EB" w14:textId="77777777" w:rsidR="00F5222E" w:rsidRDefault="00F5222E" w:rsidP="00F5222E"/>
                          <w:p w14:paraId="65CEBFEE" w14:textId="77777777" w:rsidR="00F5222E" w:rsidRDefault="00F5222E" w:rsidP="00F5222E">
                            <w:r>
                              <w:t xml:space="preserve">Work to complete this week: </w:t>
                            </w:r>
                          </w:p>
                          <w:p w14:paraId="47A5F144" w14:textId="77777777" w:rsidR="00F5222E" w:rsidRDefault="00F5222E" w:rsidP="00F5222E"/>
                          <w:p w14:paraId="70E304C9" w14:textId="77777777" w:rsidR="00F5222E" w:rsidRDefault="00F5222E" w:rsidP="00F5222E"/>
                          <w:p w14:paraId="503B9312" w14:textId="68D7B373" w:rsidR="00F5222E" w:rsidRPr="00BD5ACF" w:rsidRDefault="00F5222E" w:rsidP="00F5222E">
                            <w:pPr>
                              <w:spacing w:after="200" w:line="288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</w:r>
                            <w:r w:rsidR="00AE04FF">
                              <w:tab/>
                            </w:r>
                            <w:r w:rsidR="00AE04FF"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BD5ACF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 xml:space="preserve">Yes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="00AE04FF"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Date</w:t>
                            </w:r>
                            <w:r w:rsidR="00AE04FF">
                              <w:rPr>
                                <w:rFonts w:eastAsia="Arial Unicode MS"/>
                              </w:rPr>
                              <w:t>:</w:t>
                            </w:r>
                            <w:r w:rsidR="00AE04FF">
                              <w:rPr>
                                <w:rFonts w:eastAsia="Arial Unicode MS"/>
                              </w:rPr>
                              <w:tab/>
                            </w:r>
                            <w:r w:rsidR="000D00EC">
                              <w:rPr>
                                <w:rFonts w:ascii="Arial Unicode MS" w:eastAsia="Arial Unicode MS" w:hAnsi="Arial Unicode MS" w:cs="Arial Unicode MS"/>
                              </w:rPr>
                              <w:t>.............................</w:t>
                            </w:r>
                          </w:p>
                          <w:p w14:paraId="188603B7" w14:textId="244B0A4E" w:rsidR="00F5222E" w:rsidRPr="00F5555F" w:rsidRDefault="00F5222E" w:rsidP="00F5222E">
                            <w:pPr>
                              <w:spacing w:after="200" w:line="288" w:lineRule="auto"/>
                              <w:rPr>
                                <w:rFonts w:eastAsia="Apple SD Gothic Neo"/>
                                <w:sz w:val="20"/>
                                <w:szCs w:val="20"/>
                              </w:rPr>
                            </w:pPr>
                            <w:r w:rsidRPr="00F5555F">
                              <w:rPr>
                                <w:rFonts w:eastAsia="Arial Unicode MS"/>
                              </w:rPr>
                              <w:t xml:space="preserve">Private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="00AE04FF"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If so, paid</w:t>
                            </w:r>
                            <w:r w:rsidRPr="00F5555F">
                              <w:tab/>
                            </w:r>
                            <w:r w:rsidRPr="00F5555F">
                              <w:tab/>
                            </w:r>
                            <w:r w:rsidR="00AE04FF"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639791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511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3F9E36E4" w14:textId="48C7E052" w:rsidR="00F5222E" w:rsidRPr="0012212B" w:rsidRDefault="00F5222E" w:rsidP="00F5222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Psychotherapy Session</w:t>
                      </w:r>
                      <w:r w:rsidRPr="0012212B">
                        <w:rPr>
                          <w:b/>
                          <w:bCs/>
                        </w:rPr>
                        <w:t xml:space="preserve"> </w:t>
                      </w:r>
                      <w:r w:rsidR="007F73FD"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</w:p>
                    <w:p w14:paraId="761131F2" w14:textId="77777777" w:rsidR="000D00EC" w:rsidRDefault="000D00EC" w:rsidP="00F5222E">
                      <w:pPr>
                        <w:rPr>
                          <w:b/>
                          <w:bCs/>
                        </w:rPr>
                      </w:pPr>
                    </w:p>
                    <w:p w14:paraId="33ACA54A" w14:textId="7173EAAF" w:rsidR="00F5222E" w:rsidRDefault="00F5222E" w:rsidP="00F5222E">
                      <w:r w:rsidRPr="00BD5ACF">
                        <w:rPr>
                          <w:b/>
                          <w:bCs/>
                        </w:rPr>
                        <w:t>Type of session</w:t>
                      </w:r>
                      <w:r w:rsidR="00AE04FF">
                        <w:rPr>
                          <w:b/>
                          <w:bCs/>
                        </w:rPr>
                        <w:t>:</w:t>
                      </w:r>
                      <w:r w:rsidR="00AE04FF">
                        <w:rPr>
                          <w:b/>
                          <w:bCs/>
                        </w:rPr>
                        <w:tab/>
                      </w:r>
                      <w:r>
                        <w:t>Counselling</w:t>
                      </w:r>
                      <w:r>
                        <w:tab/>
                      </w:r>
                    </w:p>
                    <w:p w14:paraId="014DE745" w14:textId="77777777" w:rsidR="00F5222E" w:rsidRDefault="00F5222E" w:rsidP="00F5222E"/>
                    <w:p w14:paraId="24ADFE50" w14:textId="505F2475" w:rsidR="00F5222E" w:rsidRDefault="00F5222E" w:rsidP="00F5222E">
                      <w:r>
                        <w:t>Date of appointment</w:t>
                      </w:r>
                      <w:r w:rsidR="00AE04FF">
                        <w:t>:</w:t>
                      </w:r>
                      <w:r w:rsidR="00AE04FF">
                        <w:tab/>
                        <w:t>…………………………….</w:t>
                      </w:r>
                      <w:r>
                        <w:t>………………………………………………</w:t>
                      </w:r>
                    </w:p>
                    <w:p w14:paraId="4201F80A" w14:textId="77777777" w:rsidR="00F5222E" w:rsidRDefault="00F5222E" w:rsidP="00F5222E"/>
                    <w:p w14:paraId="609566B8" w14:textId="77777777" w:rsidR="00F5222E" w:rsidRDefault="00F5222E" w:rsidP="00F5222E">
                      <w:r>
                        <w:t>Take home messages:</w:t>
                      </w:r>
                    </w:p>
                    <w:p w14:paraId="5E928326" w14:textId="77777777" w:rsidR="00F5222E" w:rsidRDefault="00F5222E" w:rsidP="00F5222E"/>
                    <w:p w14:paraId="35BE2EA2" w14:textId="77777777" w:rsidR="00F5222E" w:rsidRDefault="00F5222E" w:rsidP="00F5222E"/>
                    <w:p w14:paraId="5C0FD0EB" w14:textId="77777777" w:rsidR="00F5222E" w:rsidRDefault="00F5222E" w:rsidP="00F5222E"/>
                    <w:p w14:paraId="65CEBFEE" w14:textId="77777777" w:rsidR="00F5222E" w:rsidRDefault="00F5222E" w:rsidP="00F5222E">
                      <w:r>
                        <w:t xml:space="preserve">Work to complete this week: </w:t>
                      </w:r>
                    </w:p>
                    <w:p w14:paraId="47A5F144" w14:textId="77777777" w:rsidR="00F5222E" w:rsidRDefault="00F5222E" w:rsidP="00F5222E"/>
                    <w:p w14:paraId="70E304C9" w14:textId="77777777" w:rsidR="00F5222E" w:rsidRDefault="00F5222E" w:rsidP="00F5222E"/>
                    <w:p w14:paraId="503B9312" w14:textId="68D7B373" w:rsidR="00F5222E" w:rsidRPr="00BD5ACF" w:rsidRDefault="00F5222E" w:rsidP="00F5222E">
                      <w:pPr>
                        <w:spacing w:after="200" w:line="288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t>Next appointment booked?</w:t>
                      </w:r>
                      <w:r>
                        <w:tab/>
                      </w:r>
                      <w:r w:rsidR="00AE04FF">
                        <w:tab/>
                      </w:r>
                      <w:r w:rsidR="00AE04FF"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BD5ACF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 xml:space="preserve">Yes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="00AE04FF"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No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Date</w:t>
                      </w:r>
                      <w:r w:rsidR="00AE04FF">
                        <w:rPr>
                          <w:rFonts w:eastAsia="Arial Unicode MS"/>
                        </w:rPr>
                        <w:t>:</w:t>
                      </w:r>
                      <w:r w:rsidR="00AE04FF">
                        <w:rPr>
                          <w:rFonts w:eastAsia="Arial Unicode MS"/>
                        </w:rPr>
                        <w:tab/>
                      </w:r>
                      <w:r w:rsidR="000D00EC">
                        <w:rPr>
                          <w:rFonts w:ascii="Arial Unicode MS" w:eastAsia="Arial Unicode MS" w:hAnsi="Arial Unicode MS" w:cs="Arial Unicode MS"/>
                        </w:rPr>
                        <w:t>.............................</w:t>
                      </w:r>
                    </w:p>
                    <w:p w14:paraId="188603B7" w14:textId="244B0A4E" w:rsidR="00F5222E" w:rsidRPr="00F5555F" w:rsidRDefault="00F5222E" w:rsidP="00F5222E">
                      <w:pPr>
                        <w:spacing w:after="200" w:line="288" w:lineRule="auto"/>
                        <w:rPr>
                          <w:rFonts w:eastAsia="Apple SD Gothic Neo"/>
                          <w:sz w:val="20"/>
                          <w:szCs w:val="20"/>
                        </w:rPr>
                      </w:pPr>
                      <w:r w:rsidRPr="00F5555F">
                        <w:rPr>
                          <w:rFonts w:eastAsia="Arial Unicode MS"/>
                        </w:rPr>
                        <w:t xml:space="preserve">Private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="00AE04FF"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  <w:t>If so, paid</w:t>
                      </w:r>
                      <w:r w:rsidRPr="00F5555F">
                        <w:tab/>
                      </w:r>
                      <w:r w:rsidRPr="00F5555F">
                        <w:tab/>
                      </w:r>
                      <w:r w:rsidR="00AE04FF" w:rsidRPr="0099716A">
                        <w:rPr>
                          <w:sz w:val="32"/>
                          <w:szCs w:val="32"/>
                        </w:rPr>
                        <w:t>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8EA90E" w14:textId="77777777" w:rsidR="008D660D" w:rsidRDefault="008D660D" w:rsidP="00DB095F"/>
    <w:p w14:paraId="4F296337" w14:textId="7C0475B2" w:rsidR="00DB095F" w:rsidRDefault="00DB095F" w:rsidP="00DB095F">
      <w:r>
        <w:rPr>
          <w:noProof/>
        </w:rPr>
        <w:lastRenderedPageBreak/>
        <mc:AlternateContent>
          <mc:Choice Requires="wps">
            <w:drawing>
              <wp:inline distT="0" distB="0" distL="0" distR="0" wp14:anchorId="522426F9" wp14:editId="34CEBD8F">
                <wp:extent cx="6475730" cy="3221072"/>
                <wp:effectExtent l="0" t="0" r="20320" b="2603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32210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0262A" w14:textId="41B1E151" w:rsidR="00DB095F" w:rsidRPr="0012212B" w:rsidRDefault="00DB095F" w:rsidP="00DB095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Psychotherapy Session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F73FD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954C7B7" w14:textId="77777777" w:rsidR="00DB095F" w:rsidRDefault="00DB095F" w:rsidP="00DB09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7E82A3" w14:textId="77777777" w:rsidR="00DB095F" w:rsidRDefault="00DB095F" w:rsidP="00DB095F">
                            <w:r w:rsidRPr="00BD5ACF">
                              <w:rPr>
                                <w:b/>
                                <w:bCs/>
                              </w:rPr>
                              <w:t>Type of session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Counselling</w:t>
                            </w:r>
                            <w:r>
                              <w:tab/>
                            </w:r>
                          </w:p>
                          <w:p w14:paraId="746678CF" w14:textId="77777777" w:rsidR="00DB095F" w:rsidRDefault="00DB095F" w:rsidP="00DB095F"/>
                          <w:p w14:paraId="1A3595FC" w14:textId="7AD981A6" w:rsidR="00DB095F" w:rsidRDefault="00DB095F" w:rsidP="00DB095F">
                            <w:r>
                              <w:t>Date of appointment:</w:t>
                            </w:r>
                            <w:r>
                              <w:tab/>
                              <w:t>………………………….………………………………………………</w:t>
                            </w:r>
                          </w:p>
                          <w:p w14:paraId="14C7B6E5" w14:textId="77777777" w:rsidR="00DB095F" w:rsidRDefault="00DB095F" w:rsidP="00DB095F"/>
                          <w:p w14:paraId="4CC03A92" w14:textId="77777777" w:rsidR="00DB095F" w:rsidRDefault="00DB095F" w:rsidP="00DB095F">
                            <w:r>
                              <w:t>Take home messages:</w:t>
                            </w:r>
                          </w:p>
                          <w:p w14:paraId="0593C28B" w14:textId="77777777" w:rsidR="00DB095F" w:rsidRDefault="00DB095F" w:rsidP="00DB095F"/>
                          <w:p w14:paraId="109AF743" w14:textId="77777777" w:rsidR="00DB095F" w:rsidRDefault="00DB095F" w:rsidP="00DB095F"/>
                          <w:p w14:paraId="240C71A0" w14:textId="77777777" w:rsidR="00DB095F" w:rsidRDefault="00DB095F" w:rsidP="00DB095F"/>
                          <w:p w14:paraId="0C6FC804" w14:textId="77777777" w:rsidR="00DB095F" w:rsidRDefault="00DB095F" w:rsidP="00DB095F">
                            <w:r>
                              <w:t xml:space="preserve">Work to complete this week: </w:t>
                            </w:r>
                          </w:p>
                          <w:p w14:paraId="37590078" w14:textId="77777777" w:rsidR="00DB095F" w:rsidRDefault="00DB095F" w:rsidP="00DB095F"/>
                          <w:p w14:paraId="6C73CC37" w14:textId="77777777" w:rsidR="00DB095F" w:rsidRDefault="00DB095F" w:rsidP="00DB095F"/>
                          <w:p w14:paraId="316E44E8" w14:textId="77777777" w:rsidR="00DB095F" w:rsidRPr="00BD5ACF" w:rsidRDefault="00DB095F" w:rsidP="00DB095F">
                            <w:pPr>
                              <w:spacing w:after="200" w:line="288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BD5ACF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 xml:space="preserve">Yes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Date</w:t>
                            </w:r>
                            <w:r>
                              <w:rPr>
                                <w:rFonts w:eastAsia="Arial Unicode MS"/>
                              </w:rPr>
                              <w:t>: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.............................</w:t>
                            </w:r>
                          </w:p>
                          <w:p w14:paraId="6E56338C" w14:textId="77777777" w:rsidR="00DB095F" w:rsidRPr="00F5555F" w:rsidRDefault="00DB095F" w:rsidP="00DB095F">
                            <w:pPr>
                              <w:spacing w:after="200" w:line="288" w:lineRule="auto"/>
                              <w:rPr>
                                <w:rFonts w:eastAsia="Apple SD Gothic Neo"/>
                                <w:sz w:val="20"/>
                                <w:szCs w:val="20"/>
                              </w:rPr>
                            </w:pPr>
                            <w:r w:rsidRPr="00F5555F">
                              <w:rPr>
                                <w:rFonts w:eastAsia="Arial Unicode MS"/>
                              </w:rPr>
                              <w:t xml:space="preserve">Private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If so, paid</w:t>
                            </w:r>
                            <w:r w:rsidRPr="00F5555F">
                              <w:tab/>
                            </w:r>
                            <w:r w:rsidRPr="00F5555F"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426F9" id="Text Box 6" o:spid="_x0000_s1027" type="#_x0000_t202" style="width:509.9pt;height:2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01D0262A" w14:textId="41B1E151" w:rsidR="00DB095F" w:rsidRPr="0012212B" w:rsidRDefault="00DB095F" w:rsidP="00DB095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Psychotherapy Session</w:t>
                      </w:r>
                      <w:r w:rsidRPr="0012212B">
                        <w:rPr>
                          <w:b/>
                          <w:bCs/>
                        </w:rPr>
                        <w:t xml:space="preserve"> </w:t>
                      </w:r>
                      <w:r w:rsidR="007F73FD"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</w:p>
                    <w:p w14:paraId="2954C7B7" w14:textId="77777777" w:rsidR="00DB095F" w:rsidRDefault="00DB095F" w:rsidP="00DB095F">
                      <w:pPr>
                        <w:rPr>
                          <w:b/>
                          <w:bCs/>
                        </w:rPr>
                      </w:pPr>
                    </w:p>
                    <w:p w14:paraId="347E82A3" w14:textId="77777777" w:rsidR="00DB095F" w:rsidRDefault="00DB095F" w:rsidP="00DB095F">
                      <w:r w:rsidRPr="00BD5ACF">
                        <w:rPr>
                          <w:b/>
                          <w:bCs/>
                        </w:rPr>
                        <w:t>Type of session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Counselling</w:t>
                      </w:r>
                      <w:r>
                        <w:tab/>
                      </w:r>
                    </w:p>
                    <w:p w14:paraId="746678CF" w14:textId="77777777" w:rsidR="00DB095F" w:rsidRDefault="00DB095F" w:rsidP="00DB095F"/>
                    <w:p w14:paraId="1A3595FC" w14:textId="7AD981A6" w:rsidR="00DB095F" w:rsidRDefault="00DB095F" w:rsidP="00DB095F">
                      <w:r>
                        <w:t>Date of appointment:</w:t>
                      </w:r>
                      <w:r>
                        <w:tab/>
                        <w:t>………………………….………………………………………………</w:t>
                      </w:r>
                    </w:p>
                    <w:p w14:paraId="14C7B6E5" w14:textId="77777777" w:rsidR="00DB095F" w:rsidRDefault="00DB095F" w:rsidP="00DB095F"/>
                    <w:p w14:paraId="4CC03A92" w14:textId="77777777" w:rsidR="00DB095F" w:rsidRDefault="00DB095F" w:rsidP="00DB095F">
                      <w:r>
                        <w:t>Take home messages:</w:t>
                      </w:r>
                    </w:p>
                    <w:p w14:paraId="0593C28B" w14:textId="77777777" w:rsidR="00DB095F" w:rsidRDefault="00DB095F" w:rsidP="00DB095F"/>
                    <w:p w14:paraId="109AF743" w14:textId="77777777" w:rsidR="00DB095F" w:rsidRDefault="00DB095F" w:rsidP="00DB095F"/>
                    <w:p w14:paraId="240C71A0" w14:textId="77777777" w:rsidR="00DB095F" w:rsidRDefault="00DB095F" w:rsidP="00DB095F"/>
                    <w:p w14:paraId="0C6FC804" w14:textId="77777777" w:rsidR="00DB095F" w:rsidRDefault="00DB095F" w:rsidP="00DB095F">
                      <w:r>
                        <w:t xml:space="preserve">Work to complete this week: </w:t>
                      </w:r>
                    </w:p>
                    <w:p w14:paraId="37590078" w14:textId="77777777" w:rsidR="00DB095F" w:rsidRDefault="00DB095F" w:rsidP="00DB095F"/>
                    <w:p w14:paraId="6C73CC37" w14:textId="77777777" w:rsidR="00DB095F" w:rsidRDefault="00DB095F" w:rsidP="00DB095F"/>
                    <w:p w14:paraId="316E44E8" w14:textId="77777777" w:rsidR="00DB095F" w:rsidRPr="00BD5ACF" w:rsidRDefault="00DB095F" w:rsidP="00DB095F">
                      <w:pPr>
                        <w:spacing w:after="200" w:line="288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t>Next appointment booked?</w:t>
                      </w:r>
                      <w:r>
                        <w:tab/>
                      </w:r>
                      <w: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BD5ACF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 xml:space="preserve">Yes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No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Date</w:t>
                      </w:r>
                      <w:r>
                        <w:rPr>
                          <w:rFonts w:eastAsia="Arial Unicode MS"/>
                        </w:rPr>
                        <w:t>: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.............................</w:t>
                      </w:r>
                    </w:p>
                    <w:p w14:paraId="6E56338C" w14:textId="77777777" w:rsidR="00DB095F" w:rsidRPr="00F5555F" w:rsidRDefault="00DB095F" w:rsidP="00DB095F">
                      <w:pPr>
                        <w:spacing w:after="200" w:line="288" w:lineRule="auto"/>
                        <w:rPr>
                          <w:rFonts w:eastAsia="Apple SD Gothic Neo"/>
                          <w:sz w:val="20"/>
                          <w:szCs w:val="20"/>
                        </w:rPr>
                      </w:pPr>
                      <w:r w:rsidRPr="00F5555F">
                        <w:rPr>
                          <w:rFonts w:eastAsia="Arial Unicode MS"/>
                        </w:rPr>
                        <w:t xml:space="preserve">Private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  <w:t>If so, paid</w:t>
                      </w:r>
                      <w:r w:rsidRPr="00F5555F">
                        <w:tab/>
                      </w:r>
                      <w:r w:rsidRPr="00F5555F"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4AC91A" w14:textId="054FB173" w:rsidR="001E5E76" w:rsidRDefault="001E5E76" w:rsidP="00F5222E"/>
    <w:p w14:paraId="5D572ADE" w14:textId="74147949" w:rsidR="00DB095F" w:rsidRDefault="00DB095F" w:rsidP="00F5222E"/>
    <w:p w14:paraId="507DE246" w14:textId="7E52FE68" w:rsidR="00DB095F" w:rsidRDefault="00DB095F" w:rsidP="00F5222E">
      <w:r>
        <w:rPr>
          <w:noProof/>
        </w:rPr>
        <mc:AlternateContent>
          <mc:Choice Requires="wps">
            <w:drawing>
              <wp:inline distT="0" distB="0" distL="0" distR="0" wp14:anchorId="50F6DC48" wp14:editId="76B66DBB">
                <wp:extent cx="6475730" cy="3221072"/>
                <wp:effectExtent l="0" t="0" r="20320" b="2603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32210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E81E8" w14:textId="79D5BF6E" w:rsidR="00DB095F" w:rsidRPr="0012212B" w:rsidRDefault="00DB095F" w:rsidP="00DB095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Psychotherapy Session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CAA5908" w14:textId="77777777" w:rsidR="00DB095F" w:rsidRDefault="00DB095F" w:rsidP="00DB09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E2640C7" w14:textId="77777777" w:rsidR="00DB095F" w:rsidRDefault="00DB095F" w:rsidP="00DB095F">
                            <w:r w:rsidRPr="00BD5ACF">
                              <w:rPr>
                                <w:b/>
                                <w:bCs/>
                              </w:rPr>
                              <w:t>Type of session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Counselling</w:t>
                            </w:r>
                            <w:r>
                              <w:tab/>
                            </w:r>
                          </w:p>
                          <w:p w14:paraId="3C8FE6F6" w14:textId="77777777" w:rsidR="00DB095F" w:rsidRDefault="00DB095F" w:rsidP="00DB095F"/>
                          <w:p w14:paraId="779C4EF2" w14:textId="0678F146" w:rsidR="00DB095F" w:rsidRDefault="00DB095F" w:rsidP="00DB095F">
                            <w:r>
                              <w:t>Date of appointment:</w:t>
                            </w:r>
                            <w:r>
                              <w:tab/>
                              <w:t>………………………….………………………………………………</w:t>
                            </w:r>
                          </w:p>
                          <w:p w14:paraId="428D831D" w14:textId="77777777" w:rsidR="00DB095F" w:rsidRDefault="00DB095F" w:rsidP="00DB095F"/>
                          <w:p w14:paraId="49EBCA46" w14:textId="77777777" w:rsidR="00DB095F" w:rsidRDefault="00DB095F" w:rsidP="00DB095F">
                            <w:r>
                              <w:t>Take home messages:</w:t>
                            </w:r>
                          </w:p>
                          <w:p w14:paraId="75BBB7FE" w14:textId="77777777" w:rsidR="00DB095F" w:rsidRDefault="00DB095F" w:rsidP="00DB095F"/>
                          <w:p w14:paraId="3D8E7FF0" w14:textId="77777777" w:rsidR="00DB095F" w:rsidRDefault="00DB095F" w:rsidP="00DB095F"/>
                          <w:p w14:paraId="1ECEECFC" w14:textId="77777777" w:rsidR="00DB095F" w:rsidRDefault="00DB095F" w:rsidP="00DB095F"/>
                          <w:p w14:paraId="03664E60" w14:textId="77777777" w:rsidR="00DB095F" w:rsidRDefault="00DB095F" w:rsidP="00DB095F">
                            <w:r>
                              <w:t xml:space="preserve">Work to complete this week: </w:t>
                            </w:r>
                          </w:p>
                          <w:p w14:paraId="06D96FA7" w14:textId="77777777" w:rsidR="00DB095F" w:rsidRDefault="00DB095F" w:rsidP="00DB095F"/>
                          <w:p w14:paraId="5E9D04AD" w14:textId="77777777" w:rsidR="00DB095F" w:rsidRDefault="00DB095F" w:rsidP="00DB095F"/>
                          <w:p w14:paraId="48C944BA" w14:textId="77777777" w:rsidR="00DB095F" w:rsidRPr="00BD5ACF" w:rsidRDefault="00DB095F" w:rsidP="00DB095F">
                            <w:pPr>
                              <w:spacing w:after="200" w:line="288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BD5ACF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 xml:space="preserve">Yes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Date</w:t>
                            </w:r>
                            <w:r>
                              <w:rPr>
                                <w:rFonts w:eastAsia="Arial Unicode MS"/>
                              </w:rPr>
                              <w:t>: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.............................</w:t>
                            </w:r>
                          </w:p>
                          <w:p w14:paraId="6C5E7247" w14:textId="77777777" w:rsidR="00DB095F" w:rsidRPr="00F5555F" w:rsidRDefault="00DB095F" w:rsidP="00DB095F">
                            <w:pPr>
                              <w:spacing w:after="200" w:line="288" w:lineRule="auto"/>
                              <w:rPr>
                                <w:rFonts w:eastAsia="Apple SD Gothic Neo"/>
                                <w:sz w:val="20"/>
                                <w:szCs w:val="20"/>
                              </w:rPr>
                            </w:pPr>
                            <w:r w:rsidRPr="00F5555F">
                              <w:rPr>
                                <w:rFonts w:eastAsia="Arial Unicode MS"/>
                              </w:rPr>
                              <w:t xml:space="preserve">Private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If so, paid</w:t>
                            </w:r>
                            <w:r w:rsidRPr="00F5555F">
                              <w:tab/>
                            </w:r>
                            <w:r w:rsidRPr="00F5555F">
                              <w:tab/>
                            </w:r>
                            <w:r w:rsidRPr="0099716A">
                              <w:rPr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6DC48" id="Text Box 7" o:spid="_x0000_s1028" type="#_x0000_t202" style="width:509.9pt;height:2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085E81E8" w14:textId="79D5BF6E" w:rsidR="00DB095F" w:rsidRPr="0012212B" w:rsidRDefault="00DB095F" w:rsidP="00DB095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Psychotherapy Session</w:t>
                      </w:r>
                      <w:r w:rsidRPr="0012212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</w:p>
                    <w:p w14:paraId="2CAA5908" w14:textId="77777777" w:rsidR="00DB095F" w:rsidRDefault="00DB095F" w:rsidP="00DB095F">
                      <w:pPr>
                        <w:rPr>
                          <w:b/>
                          <w:bCs/>
                        </w:rPr>
                      </w:pPr>
                    </w:p>
                    <w:p w14:paraId="1E2640C7" w14:textId="77777777" w:rsidR="00DB095F" w:rsidRDefault="00DB095F" w:rsidP="00DB095F">
                      <w:r w:rsidRPr="00BD5ACF">
                        <w:rPr>
                          <w:b/>
                          <w:bCs/>
                        </w:rPr>
                        <w:t>Type of session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Counselling</w:t>
                      </w:r>
                      <w:r>
                        <w:tab/>
                      </w:r>
                    </w:p>
                    <w:p w14:paraId="3C8FE6F6" w14:textId="77777777" w:rsidR="00DB095F" w:rsidRDefault="00DB095F" w:rsidP="00DB095F"/>
                    <w:p w14:paraId="779C4EF2" w14:textId="0678F146" w:rsidR="00DB095F" w:rsidRDefault="00DB095F" w:rsidP="00DB095F">
                      <w:r>
                        <w:t>Date of appointment:</w:t>
                      </w:r>
                      <w:r>
                        <w:tab/>
                      </w:r>
                      <w:r>
                        <w:t>………………………….………………………………………………</w:t>
                      </w:r>
                    </w:p>
                    <w:p w14:paraId="428D831D" w14:textId="77777777" w:rsidR="00DB095F" w:rsidRDefault="00DB095F" w:rsidP="00DB095F"/>
                    <w:p w14:paraId="49EBCA46" w14:textId="77777777" w:rsidR="00DB095F" w:rsidRDefault="00DB095F" w:rsidP="00DB095F">
                      <w:r>
                        <w:t>Take home messages:</w:t>
                      </w:r>
                    </w:p>
                    <w:p w14:paraId="75BBB7FE" w14:textId="77777777" w:rsidR="00DB095F" w:rsidRDefault="00DB095F" w:rsidP="00DB095F"/>
                    <w:p w14:paraId="3D8E7FF0" w14:textId="77777777" w:rsidR="00DB095F" w:rsidRDefault="00DB095F" w:rsidP="00DB095F"/>
                    <w:p w14:paraId="1ECEECFC" w14:textId="77777777" w:rsidR="00DB095F" w:rsidRDefault="00DB095F" w:rsidP="00DB095F"/>
                    <w:p w14:paraId="03664E60" w14:textId="77777777" w:rsidR="00DB095F" w:rsidRDefault="00DB095F" w:rsidP="00DB095F">
                      <w:r>
                        <w:t xml:space="preserve">Work to complete this week: </w:t>
                      </w:r>
                    </w:p>
                    <w:p w14:paraId="06D96FA7" w14:textId="77777777" w:rsidR="00DB095F" w:rsidRDefault="00DB095F" w:rsidP="00DB095F"/>
                    <w:p w14:paraId="5E9D04AD" w14:textId="77777777" w:rsidR="00DB095F" w:rsidRDefault="00DB095F" w:rsidP="00DB095F"/>
                    <w:p w14:paraId="48C944BA" w14:textId="77777777" w:rsidR="00DB095F" w:rsidRPr="00BD5ACF" w:rsidRDefault="00DB095F" w:rsidP="00DB095F">
                      <w:pPr>
                        <w:spacing w:after="200" w:line="288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t>Next appointment booked?</w:t>
                      </w:r>
                      <w:r>
                        <w:tab/>
                      </w:r>
                      <w: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BD5ACF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 xml:space="preserve">Yes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No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Date</w:t>
                      </w:r>
                      <w:r>
                        <w:rPr>
                          <w:rFonts w:eastAsia="Arial Unicode MS"/>
                        </w:rPr>
                        <w:t>: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.............................</w:t>
                      </w:r>
                    </w:p>
                    <w:p w14:paraId="6C5E7247" w14:textId="77777777" w:rsidR="00DB095F" w:rsidRPr="00F5555F" w:rsidRDefault="00DB095F" w:rsidP="00DB095F">
                      <w:pPr>
                        <w:spacing w:after="200" w:line="288" w:lineRule="auto"/>
                        <w:rPr>
                          <w:rFonts w:eastAsia="Apple SD Gothic Neo"/>
                          <w:sz w:val="20"/>
                          <w:szCs w:val="20"/>
                        </w:rPr>
                      </w:pPr>
                      <w:r w:rsidRPr="00F5555F">
                        <w:rPr>
                          <w:rFonts w:eastAsia="Arial Unicode MS"/>
                        </w:rPr>
                        <w:t xml:space="preserve">Private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  <w:t>If so, paid</w:t>
                      </w:r>
                      <w:r w:rsidRPr="00F5555F">
                        <w:tab/>
                      </w:r>
                      <w:r w:rsidRPr="00F5555F">
                        <w:tab/>
                      </w:r>
                      <w:r w:rsidRPr="0099716A">
                        <w:rPr>
                          <w:sz w:val="32"/>
                          <w:szCs w:val="32"/>
                        </w:rPr>
                        <w:t>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B095F" w:rsidSect="007E3A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3863" w14:textId="77777777" w:rsidR="00CC2527" w:rsidRDefault="00CC2527" w:rsidP="00AC72FD">
      <w:r>
        <w:separator/>
      </w:r>
    </w:p>
  </w:endnote>
  <w:endnote w:type="continuationSeparator" w:id="0">
    <w:p w14:paraId="5FDA45DA" w14:textId="77777777" w:rsidR="00CC2527" w:rsidRDefault="00CC252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1A70" w14:textId="77777777" w:rsidR="00CC2527" w:rsidRDefault="00CC2527" w:rsidP="00AC72FD">
      <w:r>
        <w:separator/>
      </w:r>
    </w:p>
  </w:footnote>
  <w:footnote w:type="continuationSeparator" w:id="0">
    <w:p w14:paraId="4EC1468E" w14:textId="77777777" w:rsidR="00CC2527" w:rsidRDefault="00CC252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>A toolkit for trainees during LTS leave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46014"/>
    <w:rsid w:val="00050487"/>
    <w:rsid w:val="0006042F"/>
    <w:rsid w:val="000B4BC2"/>
    <w:rsid w:val="000D00EC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95EAE"/>
    <w:rsid w:val="001A0BE6"/>
    <w:rsid w:val="001A3B4D"/>
    <w:rsid w:val="001A70C0"/>
    <w:rsid w:val="001B15EC"/>
    <w:rsid w:val="001B45BF"/>
    <w:rsid w:val="001D4F3A"/>
    <w:rsid w:val="001E17E3"/>
    <w:rsid w:val="001E5E76"/>
    <w:rsid w:val="001F54D9"/>
    <w:rsid w:val="0020229A"/>
    <w:rsid w:val="002052AD"/>
    <w:rsid w:val="00214162"/>
    <w:rsid w:val="00227490"/>
    <w:rsid w:val="00230524"/>
    <w:rsid w:val="0025038D"/>
    <w:rsid w:val="00271A5C"/>
    <w:rsid w:val="002C54B8"/>
    <w:rsid w:val="002D1653"/>
    <w:rsid w:val="002D6889"/>
    <w:rsid w:val="002D6FDE"/>
    <w:rsid w:val="002E49BA"/>
    <w:rsid w:val="002E6CA7"/>
    <w:rsid w:val="002E7B20"/>
    <w:rsid w:val="00317F85"/>
    <w:rsid w:val="00366C2F"/>
    <w:rsid w:val="00373C40"/>
    <w:rsid w:val="0038048C"/>
    <w:rsid w:val="00384BB6"/>
    <w:rsid w:val="003A0BFE"/>
    <w:rsid w:val="003A111F"/>
    <w:rsid w:val="003D10F6"/>
    <w:rsid w:val="003E42F8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235B2"/>
    <w:rsid w:val="005314F8"/>
    <w:rsid w:val="005876A3"/>
    <w:rsid w:val="005A0657"/>
    <w:rsid w:val="005A1CCA"/>
    <w:rsid w:val="005C7973"/>
    <w:rsid w:val="005C7ECA"/>
    <w:rsid w:val="005D27F9"/>
    <w:rsid w:val="005F3251"/>
    <w:rsid w:val="00616DC4"/>
    <w:rsid w:val="00631F4A"/>
    <w:rsid w:val="00636FEF"/>
    <w:rsid w:val="00683AD2"/>
    <w:rsid w:val="00695DC7"/>
    <w:rsid w:val="006F5722"/>
    <w:rsid w:val="006F75BC"/>
    <w:rsid w:val="0070203D"/>
    <w:rsid w:val="00706BD7"/>
    <w:rsid w:val="007217D1"/>
    <w:rsid w:val="00721E1B"/>
    <w:rsid w:val="00730870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7F73FD"/>
    <w:rsid w:val="00824997"/>
    <w:rsid w:val="00832F64"/>
    <w:rsid w:val="0083391A"/>
    <w:rsid w:val="00843D23"/>
    <w:rsid w:val="00861C74"/>
    <w:rsid w:val="0087189E"/>
    <w:rsid w:val="00871E52"/>
    <w:rsid w:val="0089015C"/>
    <w:rsid w:val="008A3714"/>
    <w:rsid w:val="008B0C2E"/>
    <w:rsid w:val="008D110F"/>
    <w:rsid w:val="008D660D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9716A"/>
    <w:rsid w:val="009D32F5"/>
    <w:rsid w:val="009E2641"/>
    <w:rsid w:val="00A00A12"/>
    <w:rsid w:val="00A030ED"/>
    <w:rsid w:val="00A41F17"/>
    <w:rsid w:val="00A74EDF"/>
    <w:rsid w:val="00A76867"/>
    <w:rsid w:val="00AA27B7"/>
    <w:rsid w:val="00AA400D"/>
    <w:rsid w:val="00AC72FD"/>
    <w:rsid w:val="00AD0458"/>
    <w:rsid w:val="00AD3004"/>
    <w:rsid w:val="00AE04FF"/>
    <w:rsid w:val="00AE5F03"/>
    <w:rsid w:val="00B02348"/>
    <w:rsid w:val="00B44DC5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36399"/>
    <w:rsid w:val="00C55B4C"/>
    <w:rsid w:val="00C75090"/>
    <w:rsid w:val="00C760E0"/>
    <w:rsid w:val="00C9032A"/>
    <w:rsid w:val="00CA7EEA"/>
    <w:rsid w:val="00CC2527"/>
    <w:rsid w:val="00CD66FA"/>
    <w:rsid w:val="00CF1320"/>
    <w:rsid w:val="00CF3B93"/>
    <w:rsid w:val="00CF70A3"/>
    <w:rsid w:val="00D104DC"/>
    <w:rsid w:val="00D4098E"/>
    <w:rsid w:val="00D40C54"/>
    <w:rsid w:val="00D50686"/>
    <w:rsid w:val="00D55B4A"/>
    <w:rsid w:val="00D743DB"/>
    <w:rsid w:val="00D96374"/>
    <w:rsid w:val="00DA527C"/>
    <w:rsid w:val="00DB095F"/>
    <w:rsid w:val="00DD2B24"/>
    <w:rsid w:val="00DE1D3E"/>
    <w:rsid w:val="00DF536B"/>
    <w:rsid w:val="00DF6A80"/>
    <w:rsid w:val="00E018C5"/>
    <w:rsid w:val="00E04A82"/>
    <w:rsid w:val="00E168DF"/>
    <w:rsid w:val="00E21A8B"/>
    <w:rsid w:val="00E4209C"/>
    <w:rsid w:val="00E975A0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5222E"/>
    <w:rsid w:val="00F5593D"/>
    <w:rsid w:val="00F6705A"/>
    <w:rsid w:val="00F9698E"/>
    <w:rsid w:val="00FA2250"/>
    <w:rsid w:val="00FB03C8"/>
    <w:rsid w:val="00FB0FE2"/>
    <w:rsid w:val="00FC54F1"/>
    <w:rsid w:val="00FC6EC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9</cp:revision>
  <cp:lastPrinted>2021-01-11T11:40:00Z</cp:lastPrinted>
  <dcterms:created xsi:type="dcterms:W3CDTF">2022-06-21T16:01:00Z</dcterms:created>
  <dcterms:modified xsi:type="dcterms:W3CDTF">2022-06-21T16:07:00Z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