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0CC246" w14:textId="77777777" w:rsidR="00061328" w:rsidRDefault="00061328" w:rsidP="00F5222E">
      <w:pPr>
        <w:pStyle w:val="Heading2"/>
      </w:pPr>
      <w:bookmarkStart w:id="0" w:name="_Toc106711709"/>
    </w:p>
    <w:p w14:paraId="3C4B019F" w14:textId="2E3ACE65" w:rsidR="00F5222E" w:rsidRPr="00046E1C" w:rsidRDefault="00F5222E" w:rsidP="00F5222E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>Practitioner Health Appointments</w:t>
      </w:r>
      <w:bookmarkEnd w:id="0"/>
    </w:p>
    <w:p w14:paraId="248A03EF" w14:textId="77777777" w:rsidR="00F5222E" w:rsidRDefault="00F5222E" w:rsidP="00F5222E">
      <w:pPr>
        <w:pStyle w:val="Subtitle"/>
      </w:pPr>
      <w:r>
        <w:t>Contact Details of your Practitioner Health Clinician</w:t>
      </w:r>
    </w:p>
    <w:p w14:paraId="2DE53E56" w14:textId="04B129DC" w:rsidR="00061328" w:rsidRDefault="00F5222E" w:rsidP="00F5222E">
      <w:pPr>
        <w:spacing w:after="200" w:line="288" w:lineRule="auto"/>
      </w:pPr>
      <w:r>
        <w:t>Clinician name</w:t>
      </w:r>
      <w:r w:rsidR="00061328">
        <w:t>:</w:t>
      </w:r>
      <w:r w:rsidR="00061328">
        <w:tab/>
        <w:t>…………………….……</w:t>
      </w:r>
      <w:r>
        <w:t>……………………………………………………………</w:t>
      </w:r>
    </w:p>
    <w:p w14:paraId="0475C186" w14:textId="3F6CF2D3" w:rsidR="00F5222E" w:rsidRDefault="00F5222E" w:rsidP="00F5222E">
      <w:pPr>
        <w:spacing w:after="200" w:line="288" w:lineRule="auto"/>
      </w:pPr>
      <w:r>
        <w:t>Email</w:t>
      </w:r>
      <w:r w:rsidR="00061328">
        <w:t>:</w:t>
      </w:r>
      <w:r w:rsidR="00061328">
        <w:tab/>
      </w:r>
      <w:r w:rsidR="00061328">
        <w:tab/>
      </w:r>
      <w:r w:rsidR="00061328">
        <w:tab/>
        <w:t>…………………….</w:t>
      </w:r>
      <w:r>
        <w:t>…………………………………………………………………</w:t>
      </w:r>
    </w:p>
    <w:p w14:paraId="348DDE90" w14:textId="4846EE07" w:rsidR="00F5222E" w:rsidRDefault="00F5222E" w:rsidP="00F5222E">
      <w:pPr>
        <w:spacing w:after="200" w:line="288" w:lineRule="auto"/>
      </w:pPr>
      <w:r>
        <w:t>Telephone</w:t>
      </w:r>
      <w:r w:rsidR="00061328">
        <w:t>:</w:t>
      </w:r>
      <w:r w:rsidR="00061328">
        <w:tab/>
      </w:r>
      <w:r w:rsidR="00061328">
        <w:tab/>
        <w:t>…………………….</w:t>
      </w:r>
      <w:r>
        <w:t>…………………………………………………………………</w:t>
      </w:r>
    </w:p>
    <w:p w14:paraId="41A00C96" w14:textId="77777777" w:rsidR="00F5222E" w:rsidRDefault="00F5222E" w:rsidP="00F5222E">
      <w:pPr>
        <w:spacing w:after="200" w:line="288" w:lineRule="auto"/>
      </w:pPr>
    </w:p>
    <w:p w14:paraId="340F9AE7" w14:textId="6C542E14" w:rsidR="00F5222E" w:rsidRDefault="00F5222E" w:rsidP="00F5222E">
      <w:pPr>
        <w:pStyle w:val="Subtitle"/>
      </w:pPr>
      <w:r>
        <w:t>Notes on consultations</w:t>
      </w:r>
    </w:p>
    <w:p w14:paraId="55B66389" w14:textId="1A4F9C43" w:rsidR="00F5222E" w:rsidRDefault="00F9698E" w:rsidP="00F5222E">
      <w:pPr>
        <w:spacing w:after="200" w:line="288" w:lineRule="auto"/>
      </w:pPr>
      <w:r>
        <w:rPr>
          <w:noProof/>
        </w:rPr>
        <mc:AlternateContent>
          <mc:Choice Requires="wps">
            <w:drawing>
              <wp:inline distT="0" distB="0" distL="0" distR="0" wp14:anchorId="0D0D3D32" wp14:editId="12D8E9BD">
                <wp:extent cx="6496334" cy="1828800"/>
                <wp:effectExtent l="0" t="0" r="19050" b="22225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334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FFCA2" w14:textId="2BAAACA5" w:rsidR="00F9698E" w:rsidRPr="00262FD8" w:rsidRDefault="00F9698E" w:rsidP="00F9698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Practitioner Health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Appointment </w:t>
                            </w:r>
                            <w:r w:rsidR="00061328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33BB1DC" w14:textId="77777777" w:rsidR="00F9698E" w:rsidRDefault="00F9698E" w:rsidP="00F9698E"/>
                          <w:p w14:paraId="54232B0C" w14:textId="709C2BEE" w:rsidR="00F9698E" w:rsidRDefault="00F9698E" w:rsidP="00F9698E">
                            <w:r>
                              <w:t>Date of appointment</w:t>
                            </w:r>
                            <w:r w:rsidR="00061328">
                              <w:t>:</w:t>
                            </w:r>
                            <w:r w:rsidR="00061328">
                              <w:tab/>
                            </w:r>
                            <w:r>
                              <w:t>………………………………………………</w:t>
                            </w:r>
                            <w:r w:rsidR="00061328">
                              <w:t>…………………………….</w:t>
                            </w:r>
                          </w:p>
                          <w:p w14:paraId="64375B60" w14:textId="77777777" w:rsidR="00F9698E" w:rsidRDefault="00F9698E" w:rsidP="00F9698E"/>
                          <w:p w14:paraId="3AB960EB" w14:textId="324E3A27" w:rsidR="00F9698E" w:rsidRDefault="00F9698E" w:rsidP="00F9698E">
                            <w:r>
                              <w:t>Take home messages</w:t>
                            </w:r>
                            <w:r w:rsidR="00061328">
                              <w:t>:</w:t>
                            </w:r>
                          </w:p>
                          <w:p w14:paraId="74C7F88D" w14:textId="77777777" w:rsidR="00F9698E" w:rsidRDefault="00F9698E" w:rsidP="00F9698E"/>
                          <w:p w14:paraId="3697299E" w14:textId="77777777" w:rsidR="00F9698E" w:rsidRDefault="00F9698E" w:rsidP="00F9698E"/>
                          <w:p w14:paraId="6024578E" w14:textId="7E19CB32" w:rsidR="00F9698E" w:rsidRDefault="00F9698E" w:rsidP="00F9698E">
                            <w:r>
                              <w:t>Change to medication</w:t>
                            </w:r>
                            <w:r w:rsidR="00061328">
                              <w:t>:</w:t>
                            </w:r>
                          </w:p>
                          <w:p w14:paraId="6D3FD586" w14:textId="77777777" w:rsidR="00F9698E" w:rsidRDefault="00F9698E" w:rsidP="00F9698E"/>
                          <w:p w14:paraId="44EF67F2" w14:textId="77777777" w:rsidR="00F9698E" w:rsidRDefault="00F9698E" w:rsidP="00F9698E"/>
                          <w:p w14:paraId="2F7388E7" w14:textId="0715F3F1" w:rsidR="00F9698E" w:rsidRPr="00875CDF" w:rsidRDefault="00F9698E" w:rsidP="00F9698E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  <w:t xml:space="preserve"> </w:t>
                            </w:r>
                            <w:r w:rsidR="00014111"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proofErr w:type="gramStart"/>
                            <w:r w:rsidRPr="00D0211C">
                              <w:rPr>
                                <w:rFonts w:eastAsia="Arial Unicode MS"/>
                              </w:rPr>
                              <w:t>Yes</w:t>
                            </w:r>
                            <w:proofErr w:type="gramEnd"/>
                            <w:r w:rsidRPr="00D0211C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Date ……………….</w:t>
                            </w:r>
                            <w:r w:rsidRPr="00D0211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0D3D32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width:511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506FFCA2" w14:textId="2BAAACA5" w:rsidR="00F9698E" w:rsidRPr="00262FD8" w:rsidRDefault="00F9698E" w:rsidP="00F9698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Practitioner Health</w:t>
                      </w:r>
                      <w:r w:rsidRPr="0012212B">
                        <w:rPr>
                          <w:b/>
                          <w:bCs/>
                        </w:rPr>
                        <w:t xml:space="preserve"> Appointment </w:t>
                      </w:r>
                      <w:r w:rsidR="00061328"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33BB1DC" w14:textId="77777777" w:rsidR="00F9698E" w:rsidRDefault="00F9698E" w:rsidP="00F9698E"/>
                    <w:p w14:paraId="54232B0C" w14:textId="709C2BEE" w:rsidR="00F9698E" w:rsidRDefault="00F9698E" w:rsidP="00F9698E">
                      <w:r>
                        <w:t>Date of appointment</w:t>
                      </w:r>
                      <w:r w:rsidR="00061328">
                        <w:t>:</w:t>
                      </w:r>
                      <w:r w:rsidR="00061328">
                        <w:tab/>
                      </w:r>
                      <w:r>
                        <w:t>………………………………………………</w:t>
                      </w:r>
                      <w:r w:rsidR="00061328">
                        <w:t>…………………………….</w:t>
                      </w:r>
                    </w:p>
                    <w:p w14:paraId="64375B60" w14:textId="77777777" w:rsidR="00F9698E" w:rsidRDefault="00F9698E" w:rsidP="00F9698E"/>
                    <w:p w14:paraId="3AB960EB" w14:textId="324E3A27" w:rsidR="00F9698E" w:rsidRDefault="00F9698E" w:rsidP="00F9698E">
                      <w:r>
                        <w:t>Take home messages</w:t>
                      </w:r>
                      <w:r w:rsidR="00061328">
                        <w:t>:</w:t>
                      </w:r>
                    </w:p>
                    <w:p w14:paraId="74C7F88D" w14:textId="77777777" w:rsidR="00F9698E" w:rsidRDefault="00F9698E" w:rsidP="00F9698E"/>
                    <w:p w14:paraId="3697299E" w14:textId="77777777" w:rsidR="00F9698E" w:rsidRDefault="00F9698E" w:rsidP="00F9698E"/>
                    <w:p w14:paraId="6024578E" w14:textId="7E19CB32" w:rsidR="00F9698E" w:rsidRDefault="00F9698E" w:rsidP="00F9698E">
                      <w:r>
                        <w:t>Change to medication</w:t>
                      </w:r>
                      <w:r w:rsidR="00061328">
                        <w:t>:</w:t>
                      </w:r>
                    </w:p>
                    <w:p w14:paraId="6D3FD586" w14:textId="77777777" w:rsidR="00F9698E" w:rsidRDefault="00F9698E" w:rsidP="00F9698E"/>
                    <w:p w14:paraId="44EF67F2" w14:textId="77777777" w:rsidR="00F9698E" w:rsidRDefault="00F9698E" w:rsidP="00F9698E"/>
                    <w:p w14:paraId="2F7388E7" w14:textId="0715F3F1" w:rsidR="00F9698E" w:rsidRPr="00875CDF" w:rsidRDefault="00F9698E" w:rsidP="00F9698E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Next appointment booked?</w:t>
                      </w:r>
                      <w:r>
                        <w:tab/>
                        <w:t xml:space="preserve"> </w:t>
                      </w:r>
                      <w:r w:rsidR="00014111"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proofErr w:type="gramStart"/>
                      <w:r w:rsidRPr="00D0211C">
                        <w:rPr>
                          <w:rFonts w:eastAsia="Arial Unicode MS"/>
                        </w:rPr>
                        <w:t>Yes</w:t>
                      </w:r>
                      <w:proofErr w:type="gramEnd"/>
                      <w:r w:rsidRPr="00D0211C">
                        <w:rPr>
                          <w:rFonts w:eastAsia="Arial Unicode MS"/>
                        </w:rPr>
                        <w:t xml:space="preserve"> 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r w:rsidRPr="00D0211C">
                        <w:rPr>
                          <w:rFonts w:eastAsia="Arial Unicode MS"/>
                        </w:rPr>
                        <w:tab/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No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Date ……………….</w:t>
                      </w:r>
                      <w:r w:rsidRPr="00D0211C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A6427" w14:textId="77777777" w:rsidR="00061328" w:rsidRDefault="00061328" w:rsidP="00F5222E">
      <w:pPr>
        <w:spacing w:after="200" w:line="288" w:lineRule="auto"/>
      </w:pPr>
    </w:p>
    <w:p w14:paraId="1326C12C" w14:textId="0185B925" w:rsidR="00014111" w:rsidRDefault="00061328" w:rsidP="00F5222E">
      <w:pPr>
        <w:spacing w:after="200" w:line="288" w:lineRule="auto"/>
      </w:pPr>
      <w:r>
        <w:rPr>
          <w:noProof/>
        </w:rPr>
        <mc:AlternateContent>
          <mc:Choice Requires="wps">
            <w:drawing>
              <wp:inline distT="0" distB="0" distL="0" distR="0" wp14:anchorId="4BF9989F" wp14:editId="3B2D537B">
                <wp:extent cx="6475730" cy="2180732"/>
                <wp:effectExtent l="0" t="0" r="20320" b="1841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1807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32DBF" w14:textId="77777777" w:rsidR="00061328" w:rsidRPr="00262FD8" w:rsidRDefault="00061328" w:rsidP="000613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Practitioner Health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Appointment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374EF48B" w14:textId="77777777" w:rsidR="00061328" w:rsidRDefault="00061328" w:rsidP="00061328"/>
                          <w:p w14:paraId="6B085182" w14:textId="77777777" w:rsidR="00061328" w:rsidRDefault="00061328" w:rsidP="00061328">
                            <w:r>
                              <w:t>Date of appointment:</w:t>
                            </w:r>
                            <w:r>
                              <w:tab/>
                              <w:t>…………………………………………………………………………….</w:t>
                            </w:r>
                          </w:p>
                          <w:p w14:paraId="392BE056" w14:textId="77777777" w:rsidR="00061328" w:rsidRDefault="00061328" w:rsidP="00061328"/>
                          <w:p w14:paraId="634A23AC" w14:textId="77777777" w:rsidR="00061328" w:rsidRDefault="00061328" w:rsidP="00061328">
                            <w:r>
                              <w:t>Take home messages:</w:t>
                            </w:r>
                          </w:p>
                          <w:p w14:paraId="2E4774EC" w14:textId="77777777" w:rsidR="00061328" w:rsidRDefault="00061328" w:rsidP="00061328"/>
                          <w:p w14:paraId="065D49BF" w14:textId="77777777" w:rsidR="00061328" w:rsidRDefault="00061328" w:rsidP="00061328"/>
                          <w:p w14:paraId="43E2C6DB" w14:textId="77777777" w:rsidR="00061328" w:rsidRDefault="00061328" w:rsidP="00061328">
                            <w:r>
                              <w:t>Change to medication:</w:t>
                            </w:r>
                          </w:p>
                          <w:p w14:paraId="6DF38850" w14:textId="77777777" w:rsidR="00061328" w:rsidRDefault="00061328" w:rsidP="00061328"/>
                          <w:p w14:paraId="32C14D37" w14:textId="77777777" w:rsidR="00061328" w:rsidRDefault="00061328" w:rsidP="00061328"/>
                          <w:p w14:paraId="3CBBFD0A" w14:textId="77777777" w:rsidR="00061328" w:rsidRPr="00875CDF" w:rsidRDefault="00061328" w:rsidP="00061328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  <w:t xml:space="preserve">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proofErr w:type="gramStart"/>
                            <w:r w:rsidRPr="00D0211C">
                              <w:rPr>
                                <w:rFonts w:eastAsia="Arial Unicode MS"/>
                              </w:rPr>
                              <w:t>Yes</w:t>
                            </w:r>
                            <w:proofErr w:type="gramEnd"/>
                            <w:r w:rsidRPr="00D0211C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Date ……………….</w:t>
                            </w:r>
                            <w:r w:rsidRPr="00D0211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F9989F" id="Text Box 1" o:spid="_x0000_s1027" type="#_x0000_t202" style="width:509.9pt;height:1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66932DBF" w14:textId="77777777" w:rsidR="00061328" w:rsidRPr="00262FD8" w:rsidRDefault="00061328" w:rsidP="000613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Practitioner Health</w:t>
                      </w:r>
                      <w:r w:rsidRPr="0012212B">
                        <w:rPr>
                          <w:b/>
                          <w:bCs/>
                        </w:rPr>
                        <w:t xml:space="preserve"> Appointment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374EF48B" w14:textId="77777777" w:rsidR="00061328" w:rsidRDefault="00061328" w:rsidP="00061328"/>
                    <w:p w14:paraId="6B085182" w14:textId="77777777" w:rsidR="00061328" w:rsidRDefault="00061328" w:rsidP="00061328">
                      <w:r>
                        <w:t>Date of appointment:</w:t>
                      </w:r>
                      <w:r>
                        <w:tab/>
                        <w:t>…………………………………………………………………………….</w:t>
                      </w:r>
                    </w:p>
                    <w:p w14:paraId="392BE056" w14:textId="77777777" w:rsidR="00061328" w:rsidRDefault="00061328" w:rsidP="00061328"/>
                    <w:p w14:paraId="634A23AC" w14:textId="77777777" w:rsidR="00061328" w:rsidRDefault="00061328" w:rsidP="00061328">
                      <w:r>
                        <w:t>Take home messages:</w:t>
                      </w:r>
                    </w:p>
                    <w:p w14:paraId="2E4774EC" w14:textId="77777777" w:rsidR="00061328" w:rsidRDefault="00061328" w:rsidP="00061328"/>
                    <w:p w14:paraId="065D49BF" w14:textId="77777777" w:rsidR="00061328" w:rsidRDefault="00061328" w:rsidP="00061328"/>
                    <w:p w14:paraId="43E2C6DB" w14:textId="77777777" w:rsidR="00061328" w:rsidRDefault="00061328" w:rsidP="00061328">
                      <w:r>
                        <w:t>Change to medication:</w:t>
                      </w:r>
                    </w:p>
                    <w:p w14:paraId="6DF38850" w14:textId="77777777" w:rsidR="00061328" w:rsidRDefault="00061328" w:rsidP="00061328"/>
                    <w:p w14:paraId="32C14D37" w14:textId="77777777" w:rsidR="00061328" w:rsidRDefault="00061328" w:rsidP="00061328"/>
                    <w:p w14:paraId="3CBBFD0A" w14:textId="77777777" w:rsidR="00061328" w:rsidRPr="00875CDF" w:rsidRDefault="00061328" w:rsidP="00061328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Next appointment booked?</w:t>
                      </w:r>
                      <w:r>
                        <w:tab/>
                        <w:t xml:space="preserve">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proofErr w:type="gramStart"/>
                      <w:r w:rsidRPr="00D0211C">
                        <w:rPr>
                          <w:rFonts w:eastAsia="Arial Unicode MS"/>
                        </w:rPr>
                        <w:t>Yes</w:t>
                      </w:r>
                      <w:proofErr w:type="gramEnd"/>
                      <w:r w:rsidRPr="00D0211C">
                        <w:rPr>
                          <w:rFonts w:eastAsia="Arial Unicode MS"/>
                        </w:rPr>
                        <w:t xml:space="preserve"> 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r w:rsidRPr="00D0211C">
                        <w:rPr>
                          <w:rFonts w:eastAsia="Arial Unicode MS"/>
                        </w:rPr>
                        <w:tab/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No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Date ……………….</w:t>
                      </w:r>
                      <w:r w:rsidRPr="00D0211C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C7F63" w14:textId="77777777" w:rsidR="00061328" w:rsidRDefault="00061328" w:rsidP="00F5222E">
      <w:pPr>
        <w:spacing w:after="200" w:line="288" w:lineRule="auto"/>
      </w:pPr>
    </w:p>
    <w:p w14:paraId="49DA2168" w14:textId="4ECC8D56" w:rsidR="00061328" w:rsidRDefault="00061328" w:rsidP="00061328">
      <w:pPr>
        <w:spacing w:after="200" w:line="288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0407DC7" wp14:editId="5C56FE19">
                <wp:extent cx="6475730" cy="2180732"/>
                <wp:effectExtent l="0" t="0" r="20320" b="184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1807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16DF2" w14:textId="77777777" w:rsidR="00061328" w:rsidRPr="00262FD8" w:rsidRDefault="00061328" w:rsidP="000613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Practitioner Health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Appointment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4F53ADB0" w14:textId="77777777" w:rsidR="00061328" w:rsidRDefault="00061328" w:rsidP="00061328"/>
                          <w:p w14:paraId="583B0B6F" w14:textId="77777777" w:rsidR="00061328" w:rsidRDefault="00061328" w:rsidP="00061328">
                            <w:r>
                              <w:t>Date of appointment:</w:t>
                            </w:r>
                            <w:r>
                              <w:tab/>
                              <w:t>…………………………………………………………………………….</w:t>
                            </w:r>
                          </w:p>
                          <w:p w14:paraId="6C327AA3" w14:textId="77777777" w:rsidR="00061328" w:rsidRDefault="00061328" w:rsidP="00061328"/>
                          <w:p w14:paraId="6797ACD5" w14:textId="77777777" w:rsidR="00061328" w:rsidRDefault="00061328" w:rsidP="00061328">
                            <w:r>
                              <w:t>Take home messages:</w:t>
                            </w:r>
                          </w:p>
                          <w:p w14:paraId="40CE5DB1" w14:textId="77777777" w:rsidR="00061328" w:rsidRDefault="00061328" w:rsidP="00061328"/>
                          <w:p w14:paraId="47ED21DF" w14:textId="77777777" w:rsidR="00061328" w:rsidRDefault="00061328" w:rsidP="00061328"/>
                          <w:p w14:paraId="6F39484B" w14:textId="77777777" w:rsidR="00061328" w:rsidRDefault="00061328" w:rsidP="00061328">
                            <w:r>
                              <w:t>Change to medication:</w:t>
                            </w:r>
                          </w:p>
                          <w:p w14:paraId="03974EC0" w14:textId="77777777" w:rsidR="00061328" w:rsidRDefault="00061328" w:rsidP="00061328"/>
                          <w:p w14:paraId="5EB4C5A2" w14:textId="77777777" w:rsidR="00061328" w:rsidRDefault="00061328" w:rsidP="00061328"/>
                          <w:p w14:paraId="580EC64B" w14:textId="77777777" w:rsidR="00061328" w:rsidRPr="00875CDF" w:rsidRDefault="00061328" w:rsidP="00061328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  <w:t xml:space="preserve">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proofErr w:type="gramStart"/>
                            <w:r w:rsidRPr="00D0211C">
                              <w:rPr>
                                <w:rFonts w:eastAsia="Arial Unicode MS"/>
                              </w:rPr>
                              <w:t>Yes</w:t>
                            </w:r>
                            <w:proofErr w:type="gramEnd"/>
                            <w:r w:rsidRPr="00D0211C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Date ……………….</w:t>
                            </w:r>
                            <w:r w:rsidRPr="00D0211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07DC7" id="Text Box 2" o:spid="_x0000_s1028" type="#_x0000_t202" style="width:509.9pt;height:1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3C316DF2" w14:textId="77777777" w:rsidR="00061328" w:rsidRPr="00262FD8" w:rsidRDefault="00061328" w:rsidP="000613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Practitioner Health</w:t>
                      </w:r>
                      <w:r w:rsidRPr="0012212B">
                        <w:rPr>
                          <w:b/>
                          <w:bCs/>
                        </w:rPr>
                        <w:t xml:space="preserve"> Appointment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4F53ADB0" w14:textId="77777777" w:rsidR="00061328" w:rsidRDefault="00061328" w:rsidP="00061328"/>
                    <w:p w14:paraId="583B0B6F" w14:textId="77777777" w:rsidR="00061328" w:rsidRDefault="00061328" w:rsidP="00061328">
                      <w:r>
                        <w:t>Date of appointment:</w:t>
                      </w:r>
                      <w:r>
                        <w:tab/>
                        <w:t>…………………………………………………………………………….</w:t>
                      </w:r>
                    </w:p>
                    <w:p w14:paraId="6C327AA3" w14:textId="77777777" w:rsidR="00061328" w:rsidRDefault="00061328" w:rsidP="00061328"/>
                    <w:p w14:paraId="6797ACD5" w14:textId="77777777" w:rsidR="00061328" w:rsidRDefault="00061328" w:rsidP="00061328">
                      <w:r>
                        <w:t>Take home messages:</w:t>
                      </w:r>
                    </w:p>
                    <w:p w14:paraId="40CE5DB1" w14:textId="77777777" w:rsidR="00061328" w:rsidRDefault="00061328" w:rsidP="00061328"/>
                    <w:p w14:paraId="47ED21DF" w14:textId="77777777" w:rsidR="00061328" w:rsidRDefault="00061328" w:rsidP="00061328"/>
                    <w:p w14:paraId="6F39484B" w14:textId="77777777" w:rsidR="00061328" w:rsidRDefault="00061328" w:rsidP="00061328">
                      <w:r>
                        <w:t>Change to medication:</w:t>
                      </w:r>
                    </w:p>
                    <w:p w14:paraId="03974EC0" w14:textId="77777777" w:rsidR="00061328" w:rsidRDefault="00061328" w:rsidP="00061328"/>
                    <w:p w14:paraId="5EB4C5A2" w14:textId="77777777" w:rsidR="00061328" w:rsidRDefault="00061328" w:rsidP="00061328"/>
                    <w:p w14:paraId="580EC64B" w14:textId="77777777" w:rsidR="00061328" w:rsidRPr="00875CDF" w:rsidRDefault="00061328" w:rsidP="00061328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Next appointment booked?</w:t>
                      </w:r>
                      <w:r>
                        <w:tab/>
                        <w:t xml:space="preserve">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proofErr w:type="gramStart"/>
                      <w:r w:rsidRPr="00D0211C">
                        <w:rPr>
                          <w:rFonts w:eastAsia="Arial Unicode MS"/>
                        </w:rPr>
                        <w:t>Yes</w:t>
                      </w:r>
                      <w:proofErr w:type="gramEnd"/>
                      <w:r w:rsidRPr="00D0211C">
                        <w:rPr>
                          <w:rFonts w:eastAsia="Arial Unicode MS"/>
                        </w:rPr>
                        <w:t xml:space="preserve"> 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r w:rsidRPr="00D0211C">
                        <w:rPr>
                          <w:rFonts w:eastAsia="Arial Unicode MS"/>
                        </w:rPr>
                        <w:tab/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No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Date ……………….</w:t>
                      </w:r>
                      <w:r w:rsidRPr="00D0211C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570538" w14:textId="77777777" w:rsidR="00061328" w:rsidRDefault="00061328" w:rsidP="00061328">
      <w:pPr>
        <w:spacing w:after="200" w:line="288" w:lineRule="auto"/>
      </w:pPr>
    </w:p>
    <w:p w14:paraId="7C095C1F" w14:textId="5D6FFB2D" w:rsidR="00061328" w:rsidRDefault="00061328" w:rsidP="00061328">
      <w:pPr>
        <w:spacing w:after="200" w:line="288" w:lineRule="auto"/>
      </w:pPr>
      <w:r>
        <w:rPr>
          <w:noProof/>
        </w:rPr>
        <mc:AlternateContent>
          <mc:Choice Requires="wps">
            <w:drawing>
              <wp:inline distT="0" distB="0" distL="0" distR="0" wp14:anchorId="0E2008DA" wp14:editId="7E0042C5">
                <wp:extent cx="6475730" cy="2180732"/>
                <wp:effectExtent l="0" t="0" r="20320" b="1841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1807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8F1AD" w14:textId="77777777" w:rsidR="00061328" w:rsidRPr="00262FD8" w:rsidRDefault="00061328" w:rsidP="000613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Practitioner Health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Appointment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2A9C5124" w14:textId="77777777" w:rsidR="00061328" w:rsidRDefault="00061328" w:rsidP="00061328"/>
                          <w:p w14:paraId="49E19D02" w14:textId="77777777" w:rsidR="00061328" w:rsidRDefault="00061328" w:rsidP="00061328">
                            <w:r>
                              <w:t>Date of appointment:</w:t>
                            </w:r>
                            <w:r>
                              <w:tab/>
                              <w:t>…………………………………………………………………………….</w:t>
                            </w:r>
                          </w:p>
                          <w:p w14:paraId="6F5121C7" w14:textId="77777777" w:rsidR="00061328" w:rsidRDefault="00061328" w:rsidP="00061328"/>
                          <w:p w14:paraId="1689B725" w14:textId="77777777" w:rsidR="00061328" w:rsidRDefault="00061328" w:rsidP="00061328">
                            <w:r>
                              <w:t>Take home messages:</w:t>
                            </w:r>
                          </w:p>
                          <w:p w14:paraId="3C43D6FD" w14:textId="77777777" w:rsidR="00061328" w:rsidRDefault="00061328" w:rsidP="00061328"/>
                          <w:p w14:paraId="119B8BDE" w14:textId="77777777" w:rsidR="00061328" w:rsidRDefault="00061328" w:rsidP="00061328"/>
                          <w:p w14:paraId="175182F7" w14:textId="77777777" w:rsidR="00061328" w:rsidRDefault="00061328" w:rsidP="00061328">
                            <w:r>
                              <w:t>Change to medication:</w:t>
                            </w:r>
                          </w:p>
                          <w:p w14:paraId="2D1A03DD" w14:textId="77777777" w:rsidR="00061328" w:rsidRDefault="00061328" w:rsidP="00061328"/>
                          <w:p w14:paraId="5A130FB9" w14:textId="77777777" w:rsidR="00061328" w:rsidRDefault="00061328" w:rsidP="00061328"/>
                          <w:p w14:paraId="284F0F44" w14:textId="77777777" w:rsidR="00061328" w:rsidRPr="00875CDF" w:rsidRDefault="00061328" w:rsidP="00061328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  <w:t xml:space="preserve">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proofErr w:type="gramStart"/>
                            <w:r w:rsidRPr="00D0211C">
                              <w:rPr>
                                <w:rFonts w:eastAsia="Arial Unicode MS"/>
                              </w:rPr>
                              <w:t>Yes</w:t>
                            </w:r>
                            <w:proofErr w:type="gramEnd"/>
                            <w:r w:rsidRPr="00D0211C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Date ……………….</w:t>
                            </w:r>
                            <w:r w:rsidRPr="00D0211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008DA" id="Text Box 3" o:spid="_x0000_s1029" type="#_x0000_t202" style="width:509.9pt;height:1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3338F1AD" w14:textId="77777777" w:rsidR="00061328" w:rsidRPr="00262FD8" w:rsidRDefault="00061328" w:rsidP="000613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Practitioner Health</w:t>
                      </w:r>
                      <w:r w:rsidRPr="0012212B">
                        <w:rPr>
                          <w:b/>
                          <w:bCs/>
                        </w:rPr>
                        <w:t xml:space="preserve"> Appointment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2A9C5124" w14:textId="77777777" w:rsidR="00061328" w:rsidRDefault="00061328" w:rsidP="00061328"/>
                    <w:p w14:paraId="49E19D02" w14:textId="77777777" w:rsidR="00061328" w:rsidRDefault="00061328" w:rsidP="00061328">
                      <w:r>
                        <w:t>Date of appointment:</w:t>
                      </w:r>
                      <w:r>
                        <w:tab/>
                        <w:t>…………………………………………………………………………….</w:t>
                      </w:r>
                    </w:p>
                    <w:p w14:paraId="6F5121C7" w14:textId="77777777" w:rsidR="00061328" w:rsidRDefault="00061328" w:rsidP="00061328"/>
                    <w:p w14:paraId="1689B725" w14:textId="77777777" w:rsidR="00061328" w:rsidRDefault="00061328" w:rsidP="00061328">
                      <w:r>
                        <w:t>Take home messages:</w:t>
                      </w:r>
                    </w:p>
                    <w:p w14:paraId="3C43D6FD" w14:textId="77777777" w:rsidR="00061328" w:rsidRDefault="00061328" w:rsidP="00061328"/>
                    <w:p w14:paraId="119B8BDE" w14:textId="77777777" w:rsidR="00061328" w:rsidRDefault="00061328" w:rsidP="00061328"/>
                    <w:p w14:paraId="175182F7" w14:textId="77777777" w:rsidR="00061328" w:rsidRDefault="00061328" w:rsidP="00061328">
                      <w:r>
                        <w:t>Change to medication:</w:t>
                      </w:r>
                    </w:p>
                    <w:p w14:paraId="2D1A03DD" w14:textId="77777777" w:rsidR="00061328" w:rsidRDefault="00061328" w:rsidP="00061328"/>
                    <w:p w14:paraId="5A130FB9" w14:textId="77777777" w:rsidR="00061328" w:rsidRDefault="00061328" w:rsidP="00061328"/>
                    <w:p w14:paraId="284F0F44" w14:textId="77777777" w:rsidR="00061328" w:rsidRPr="00875CDF" w:rsidRDefault="00061328" w:rsidP="00061328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Next appointment booked?</w:t>
                      </w:r>
                      <w:r>
                        <w:tab/>
                        <w:t xml:space="preserve">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proofErr w:type="gramStart"/>
                      <w:r w:rsidRPr="00D0211C">
                        <w:rPr>
                          <w:rFonts w:eastAsia="Arial Unicode MS"/>
                        </w:rPr>
                        <w:t>Yes</w:t>
                      </w:r>
                      <w:proofErr w:type="gramEnd"/>
                      <w:r w:rsidRPr="00D0211C">
                        <w:rPr>
                          <w:rFonts w:eastAsia="Arial Unicode MS"/>
                        </w:rPr>
                        <w:t xml:space="preserve"> 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r w:rsidRPr="00D0211C">
                        <w:rPr>
                          <w:rFonts w:eastAsia="Arial Unicode MS"/>
                        </w:rPr>
                        <w:tab/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No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Date ……………….</w:t>
                      </w:r>
                      <w:r w:rsidRPr="00D0211C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03D247" w14:textId="77777777" w:rsidR="00061328" w:rsidRDefault="00061328" w:rsidP="00061328">
      <w:pPr>
        <w:spacing w:after="200" w:line="288" w:lineRule="auto"/>
      </w:pPr>
    </w:p>
    <w:p w14:paraId="60890F77" w14:textId="77777777" w:rsidR="00061328" w:rsidRDefault="00061328" w:rsidP="00061328">
      <w:pPr>
        <w:spacing w:after="200" w:line="288" w:lineRule="auto"/>
      </w:pPr>
      <w:r>
        <w:rPr>
          <w:noProof/>
        </w:rPr>
        <mc:AlternateContent>
          <mc:Choice Requires="wps">
            <w:drawing>
              <wp:inline distT="0" distB="0" distL="0" distR="0" wp14:anchorId="052330E9" wp14:editId="3218049B">
                <wp:extent cx="6475730" cy="2180732"/>
                <wp:effectExtent l="0" t="0" r="20320" b="1841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21807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E8CE1" w14:textId="77777777" w:rsidR="00061328" w:rsidRPr="00262FD8" w:rsidRDefault="00061328" w:rsidP="000613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Practitioner Health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Appointment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283F83C2" w14:textId="77777777" w:rsidR="00061328" w:rsidRDefault="00061328" w:rsidP="00061328"/>
                          <w:p w14:paraId="27AE723C" w14:textId="77777777" w:rsidR="00061328" w:rsidRDefault="00061328" w:rsidP="00061328">
                            <w:r>
                              <w:t>Date of appointment:</w:t>
                            </w:r>
                            <w:r>
                              <w:tab/>
                              <w:t>…………………………………………………………………………….</w:t>
                            </w:r>
                          </w:p>
                          <w:p w14:paraId="6A612995" w14:textId="77777777" w:rsidR="00061328" w:rsidRDefault="00061328" w:rsidP="00061328"/>
                          <w:p w14:paraId="2C852567" w14:textId="77777777" w:rsidR="00061328" w:rsidRDefault="00061328" w:rsidP="00061328">
                            <w:r>
                              <w:t>Take home messages:</w:t>
                            </w:r>
                          </w:p>
                          <w:p w14:paraId="0AF8A5F4" w14:textId="77777777" w:rsidR="00061328" w:rsidRDefault="00061328" w:rsidP="00061328"/>
                          <w:p w14:paraId="00034AB3" w14:textId="77777777" w:rsidR="00061328" w:rsidRDefault="00061328" w:rsidP="00061328"/>
                          <w:p w14:paraId="19556C54" w14:textId="77777777" w:rsidR="00061328" w:rsidRDefault="00061328" w:rsidP="00061328">
                            <w:r>
                              <w:t>Change to medication:</w:t>
                            </w:r>
                          </w:p>
                          <w:p w14:paraId="7D2987F0" w14:textId="77777777" w:rsidR="00061328" w:rsidRDefault="00061328" w:rsidP="00061328"/>
                          <w:p w14:paraId="3D50FD68" w14:textId="77777777" w:rsidR="00061328" w:rsidRDefault="00061328" w:rsidP="00061328"/>
                          <w:p w14:paraId="671660B6" w14:textId="77777777" w:rsidR="00061328" w:rsidRPr="00875CDF" w:rsidRDefault="00061328" w:rsidP="00061328">
                            <w:pPr>
                              <w:spacing w:after="200" w:line="288" w:lineRule="auto"/>
                              <w:rPr>
                                <w:rFonts w:ascii="Apple SD Gothic Neo" w:eastAsia="Apple SD Gothic Neo" w:hAnsi="Apple SD Gothic Ne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  <w:t xml:space="preserve"> </w:t>
                            </w:r>
                            <w:r w:rsidRPr="00C75090">
                              <w:rPr>
                                <w:rFonts w:asciiTheme="minorHAnsi" w:eastAsia="Arial Unicode MS" w:hAnsiTheme="minorHAnsi" w:cstheme="minorHAnsi"/>
                              </w:rPr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proofErr w:type="gramStart"/>
                            <w:r w:rsidRPr="00D0211C">
                              <w:rPr>
                                <w:rFonts w:eastAsia="Arial Unicode MS"/>
                              </w:rPr>
                              <w:t>Yes</w:t>
                            </w:r>
                            <w:proofErr w:type="gramEnd"/>
                            <w:r w:rsidRPr="00D0211C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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D0211C">
                              <w:rPr>
                                <w:rFonts w:eastAsia="Arial Unicode MS"/>
                              </w:rPr>
                              <w:tab/>
                              <w:t>Date ……………….</w:t>
                            </w:r>
                            <w:r w:rsidRPr="00D0211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2330E9" id="Text Box 6" o:spid="_x0000_s1030" type="#_x0000_t202" style="width:509.9pt;height:1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6B0E8CE1" w14:textId="77777777" w:rsidR="00061328" w:rsidRPr="00262FD8" w:rsidRDefault="00061328" w:rsidP="000613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Practitioner Health</w:t>
                      </w:r>
                      <w:r w:rsidRPr="0012212B">
                        <w:rPr>
                          <w:b/>
                          <w:bCs/>
                        </w:rPr>
                        <w:t xml:space="preserve"> Appointment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283F83C2" w14:textId="77777777" w:rsidR="00061328" w:rsidRDefault="00061328" w:rsidP="00061328"/>
                    <w:p w14:paraId="27AE723C" w14:textId="77777777" w:rsidR="00061328" w:rsidRDefault="00061328" w:rsidP="00061328">
                      <w:r>
                        <w:t>Date of appointment:</w:t>
                      </w:r>
                      <w:r>
                        <w:tab/>
                        <w:t>…………………………………………………………………………….</w:t>
                      </w:r>
                    </w:p>
                    <w:p w14:paraId="6A612995" w14:textId="77777777" w:rsidR="00061328" w:rsidRDefault="00061328" w:rsidP="00061328"/>
                    <w:p w14:paraId="2C852567" w14:textId="77777777" w:rsidR="00061328" w:rsidRDefault="00061328" w:rsidP="00061328">
                      <w:r>
                        <w:t>Take home messages:</w:t>
                      </w:r>
                    </w:p>
                    <w:p w14:paraId="0AF8A5F4" w14:textId="77777777" w:rsidR="00061328" w:rsidRDefault="00061328" w:rsidP="00061328"/>
                    <w:p w14:paraId="00034AB3" w14:textId="77777777" w:rsidR="00061328" w:rsidRDefault="00061328" w:rsidP="00061328"/>
                    <w:p w14:paraId="19556C54" w14:textId="77777777" w:rsidR="00061328" w:rsidRDefault="00061328" w:rsidP="00061328">
                      <w:r>
                        <w:t>Change to medication:</w:t>
                      </w:r>
                    </w:p>
                    <w:p w14:paraId="7D2987F0" w14:textId="77777777" w:rsidR="00061328" w:rsidRDefault="00061328" w:rsidP="00061328"/>
                    <w:p w14:paraId="3D50FD68" w14:textId="77777777" w:rsidR="00061328" w:rsidRDefault="00061328" w:rsidP="00061328"/>
                    <w:p w14:paraId="671660B6" w14:textId="77777777" w:rsidR="00061328" w:rsidRPr="00875CDF" w:rsidRDefault="00061328" w:rsidP="00061328">
                      <w:pPr>
                        <w:spacing w:after="200" w:line="288" w:lineRule="auto"/>
                        <w:rPr>
                          <w:rFonts w:ascii="Apple SD Gothic Neo" w:eastAsia="Apple SD Gothic Neo" w:hAnsi="Apple SD Gothic Neo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>Next appointment booked?</w:t>
                      </w:r>
                      <w:r>
                        <w:tab/>
                        <w:t xml:space="preserve"> </w:t>
                      </w:r>
                      <w:r w:rsidRPr="00C75090">
                        <w:rPr>
                          <w:rFonts w:asciiTheme="minorHAnsi" w:eastAsia="Arial Unicode MS" w:hAnsiTheme="minorHAnsi" w:cstheme="minorHAnsi"/>
                        </w:rPr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proofErr w:type="gramStart"/>
                      <w:r w:rsidRPr="00D0211C">
                        <w:rPr>
                          <w:rFonts w:eastAsia="Arial Unicode MS"/>
                        </w:rPr>
                        <w:t>Yes</w:t>
                      </w:r>
                      <w:proofErr w:type="gramEnd"/>
                      <w:r w:rsidRPr="00D0211C">
                        <w:rPr>
                          <w:rFonts w:eastAsia="Arial Unicode MS"/>
                        </w:rPr>
                        <w:t xml:space="preserve"> </w:t>
                      </w:r>
                      <w:r w:rsidRPr="00D0211C">
                        <w:rPr>
                          <w:rFonts w:eastAsia="Arial Unicode MS"/>
                        </w:rPr>
                        <w:tab/>
                      </w:r>
                      <w:r w:rsidRPr="00D0211C">
                        <w:rPr>
                          <w:rFonts w:eastAsia="Arial Unicode MS"/>
                        </w:rPr>
                        <w:tab/>
                        <w:t>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No</w:t>
                      </w:r>
                      <w:r w:rsidRPr="00D0211C">
                        <w:rPr>
                          <w:rFonts w:eastAsia="Arial Unicode MS"/>
                        </w:rPr>
                        <w:tab/>
                        <w:t>Date ……………….</w:t>
                      </w:r>
                      <w:r w:rsidRPr="00D0211C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F45343" w14:textId="059BF375" w:rsidR="00F5222E" w:rsidRPr="00B2765E" w:rsidRDefault="00F5222E" w:rsidP="00F5222E">
      <w:pPr>
        <w:spacing w:after="200" w:line="288" w:lineRule="auto"/>
        <w:rPr>
          <w:rFonts w:asciiTheme="majorHAnsi" w:eastAsiaTheme="majorEastAsia" w:hAnsiTheme="majorHAnsi" w:cstheme="majorBidi"/>
          <w:b/>
          <w:bCs/>
          <w:color w:val="007E9A" w:themeColor="accent2" w:themeShade="BF"/>
          <w:sz w:val="22"/>
          <w:szCs w:val="22"/>
        </w:rPr>
      </w:pPr>
    </w:p>
    <w:sectPr w:rsidR="00F5222E" w:rsidRPr="00B2765E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B7B5" w14:textId="77777777" w:rsidR="00FC6EC6" w:rsidRDefault="00FC6EC6" w:rsidP="00AC72FD">
      <w:r>
        <w:separator/>
      </w:r>
    </w:p>
  </w:endnote>
  <w:endnote w:type="continuationSeparator" w:id="0">
    <w:p w14:paraId="2E2F949E" w14:textId="77777777" w:rsidR="00FC6EC6" w:rsidRDefault="00FC6EC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0119" w14:textId="77777777" w:rsidR="00FC6EC6" w:rsidRDefault="00FC6EC6" w:rsidP="00AC72FD">
      <w:r>
        <w:separator/>
      </w:r>
    </w:p>
  </w:footnote>
  <w:footnote w:type="continuationSeparator" w:id="0">
    <w:p w14:paraId="128B1BE8" w14:textId="77777777" w:rsidR="00FC6EC6" w:rsidRDefault="00FC6EC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 xml:space="preserve">A toolkit for trainees during LTS </w:t>
    </w:r>
    <w:proofErr w:type="gramStart"/>
    <w:r>
      <w:t>leave</w:t>
    </w:r>
    <w:proofErr w:type="gramEnd"/>
    <w:r>
      <w:t xml:space="preserve">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6042F"/>
    <w:rsid w:val="00061328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15EC"/>
    <w:rsid w:val="001B45BF"/>
    <w:rsid w:val="001D4F3A"/>
    <w:rsid w:val="001E17E3"/>
    <w:rsid w:val="001F54D9"/>
    <w:rsid w:val="0020229A"/>
    <w:rsid w:val="002052AD"/>
    <w:rsid w:val="00214162"/>
    <w:rsid w:val="00227490"/>
    <w:rsid w:val="0025038D"/>
    <w:rsid w:val="00271A5C"/>
    <w:rsid w:val="002C54B8"/>
    <w:rsid w:val="002D1653"/>
    <w:rsid w:val="002D6889"/>
    <w:rsid w:val="002D6FDE"/>
    <w:rsid w:val="002E49BA"/>
    <w:rsid w:val="002E6CA7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70203D"/>
    <w:rsid w:val="00706BD7"/>
    <w:rsid w:val="007217D1"/>
    <w:rsid w:val="00721E1B"/>
    <w:rsid w:val="00730870"/>
    <w:rsid w:val="00742A82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24997"/>
    <w:rsid w:val="00832F64"/>
    <w:rsid w:val="0083391A"/>
    <w:rsid w:val="00843D23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D32F5"/>
    <w:rsid w:val="009E2641"/>
    <w:rsid w:val="00A00A12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44DC5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36399"/>
    <w:rsid w:val="00C55B4C"/>
    <w:rsid w:val="00C75090"/>
    <w:rsid w:val="00C760E0"/>
    <w:rsid w:val="00C9032A"/>
    <w:rsid w:val="00CA7EEA"/>
    <w:rsid w:val="00CD66FA"/>
    <w:rsid w:val="00CF1320"/>
    <w:rsid w:val="00CF3B93"/>
    <w:rsid w:val="00CF70A3"/>
    <w:rsid w:val="00D104DC"/>
    <w:rsid w:val="00D4098E"/>
    <w:rsid w:val="00D40C54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5222E"/>
    <w:rsid w:val="00F5593D"/>
    <w:rsid w:val="00F6705A"/>
    <w:rsid w:val="00F9698E"/>
    <w:rsid w:val="00FA2250"/>
    <w:rsid w:val="00FB03C8"/>
    <w:rsid w:val="00FB0FE2"/>
    <w:rsid w:val="00FC54F1"/>
    <w:rsid w:val="00FC6EC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3</cp:revision>
  <cp:lastPrinted>2021-01-11T11:40:00Z</cp:lastPrinted>
  <dcterms:created xsi:type="dcterms:W3CDTF">2022-06-21T15:48:00Z</dcterms:created>
  <dcterms:modified xsi:type="dcterms:W3CDTF">2022-06-21T15:51:00Z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