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2EBBD4E" w14:textId="42FBDE04" w:rsidR="00F5222E" w:rsidRDefault="00F5222E" w:rsidP="00F5222E">
      <w:pPr>
        <w:pStyle w:val="Heading2"/>
      </w:pPr>
      <w:bookmarkStart w:id="0" w:name="_Toc106711708"/>
      <w:r>
        <w:t>GP Appointments</w:t>
      </w:r>
      <w:bookmarkEnd w:id="0"/>
    </w:p>
    <w:p w14:paraId="08CA3D5E" w14:textId="77777777" w:rsidR="00F5222E" w:rsidRPr="00ED4A85" w:rsidRDefault="00F5222E" w:rsidP="00F5222E">
      <w:pPr>
        <w:pStyle w:val="Subtitle"/>
      </w:pPr>
      <w:r>
        <w:t>Contact Details of your General Practitioner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508"/>
        <w:gridCol w:w="5693"/>
      </w:tblGrid>
      <w:tr w:rsidR="00F5222E" w14:paraId="2A0BECF1" w14:textId="77777777" w:rsidTr="00E16281">
        <w:tc>
          <w:tcPr>
            <w:tcW w:w="4508" w:type="dxa"/>
          </w:tcPr>
          <w:p w14:paraId="51A1056E" w14:textId="77777777" w:rsidR="00F5222E" w:rsidRDefault="00F5222E" w:rsidP="00480483">
            <w:r>
              <w:t>GP Practice</w:t>
            </w:r>
          </w:p>
        </w:tc>
        <w:tc>
          <w:tcPr>
            <w:tcW w:w="5693" w:type="dxa"/>
          </w:tcPr>
          <w:p w14:paraId="295A3556" w14:textId="77777777" w:rsidR="00F5222E" w:rsidRDefault="00F5222E" w:rsidP="00480483"/>
          <w:p w14:paraId="61919B9E" w14:textId="77777777" w:rsidR="00F5222E" w:rsidRDefault="00F5222E" w:rsidP="00480483"/>
        </w:tc>
      </w:tr>
      <w:tr w:rsidR="00F5222E" w14:paraId="1068F59C" w14:textId="77777777" w:rsidTr="00E16281">
        <w:tc>
          <w:tcPr>
            <w:tcW w:w="4508" w:type="dxa"/>
          </w:tcPr>
          <w:p w14:paraId="268DACA6" w14:textId="77777777" w:rsidR="00F5222E" w:rsidRDefault="00F5222E" w:rsidP="00480483">
            <w:r>
              <w:t>GP Practice Address</w:t>
            </w:r>
          </w:p>
        </w:tc>
        <w:tc>
          <w:tcPr>
            <w:tcW w:w="5693" w:type="dxa"/>
          </w:tcPr>
          <w:p w14:paraId="242520A4" w14:textId="77777777" w:rsidR="00F5222E" w:rsidRDefault="00F5222E" w:rsidP="00480483"/>
          <w:p w14:paraId="3F62003B" w14:textId="77777777" w:rsidR="00F5222E" w:rsidRDefault="00F5222E" w:rsidP="00480483"/>
          <w:p w14:paraId="2DAFAA4E" w14:textId="77777777" w:rsidR="00F5222E" w:rsidRDefault="00F5222E" w:rsidP="00480483"/>
          <w:p w14:paraId="2F133F1D" w14:textId="77777777" w:rsidR="00F5222E" w:rsidRDefault="00F5222E" w:rsidP="00480483"/>
        </w:tc>
      </w:tr>
      <w:tr w:rsidR="00F5222E" w14:paraId="38386E8D" w14:textId="77777777" w:rsidTr="00E16281">
        <w:tc>
          <w:tcPr>
            <w:tcW w:w="4508" w:type="dxa"/>
          </w:tcPr>
          <w:p w14:paraId="25A30C62" w14:textId="77777777" w:rsidR="00F5222E" w:rsidRDefault="00F5222E" w:rsidP="00480483">
            <w:r>
              <w:t>Usual GP</w:t>
            </w:r>
          </w:p>
        </w:tc>
        <w:tc>
          <w:tcPr>
            <w:tcW w:w="5693" w:type="dxa"/>
          </w:tcPr>
          <w:p w14:paraId="7B1ED39B" w14:textId="77777777" w:rsidR="00F5222E" w:rsidRDefault="00F5222E" w:rsidP="00480483"/>
          <w:p w14:paraId="2F53AD9F" w14:textId="77777777" w:rsidR="00F5222E" w:rsidRDefault="00F5222E" w:rsidP="00480483"/>
        </w:tc>
      </w:tr>
    </w:tbl>
    <w:p w14:paraId="67F5DD21" w14:textId="77777777" w:rsidR="00F5222E" w:rsidRDefault="00F5222E" w:rsidP="00F5222E"/>
    <w:p w14:paraId="5E3126E2" w14:textId="7D255246" w:rsidR="00F5222E" w:rsidRDefault="00F5222E" w:rsidP="00187D2D">
      <w:pPr>
        <w:pStyle w:val="Subtitle"/>
        <w:spacing w:after="480"/>
      </w:pPr>
      <w:r>
        <w:t>Documentation of your GP appointments</w:t>
      </w:r>
    </w:p>
    <w:p w14:paraId="1BD240AB" w14:textId="7486B654" w:rsidR="00E16281" w:rsidRDefault="00E16281" w:rsidP="00E16281">
      <w:pPr>
        <w:rPr>
          <w:lang w:eastAsia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1EB93BE7" wp14:editId="46A0C7AE">
                <wp:extent cx="6475730" cy="2522266"/>
                <wp:effectExtent l="0" t="0" r="20320" b="14605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730" cy="252226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2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078FB3" w14:textId="77777777" w:rsidR="00E16281" w:rsidRPr="00C75090" w:rsidRDefault="00E16281" w:rsidP="00E1628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C75090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GP Appointment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…</w:t>
                            </w:r>
                            <w:r w:rsidRPr="00C75090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ab/>
                            </w:r>
                            <w:r w:rsidRPr="00C75090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ab/>
                            </w:r>
                          </w:p>
                          <w:p w14:paraId="7920ACFA" w14:textId="77777777" w:rsidR="00E16281" w:rsidRPr="00C75090" w:rsidRDefault="00E16281" w:rsidP="00E162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598E2D6" w14:textId="77777777" w:rsidR="00E16281" w:rsidRPr="00C75090" w:rsidRDefault="00E16281" w:rsidP="00E162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75090">
                              <w:rPr>
                                <w:rFonts w:asciiTheme="minorHAnsi" w:hAnsiTheme="minorHAnsi" w:cstheme="minorHAnsi"/>
                              </w:rPr>
                              <w:t>Name of GP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>………………………...</w:t>
                            </w:r>
                            <w:r w:rsidRPr="00C75090">
                              <w:rPr>
                                <w:rFonts w:asciiTheme="minorHAnsi" w:hAnsiTheme="minorHAnsi" w:cstheme="minorHAnsi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.…</w:t>
                            </w:r>
                          </w:p>
                          <w:p w14:paraId="05431ADD" w14:textId="77777777" w:rsidR="00E16281" w:rsidRPr="00C75090" w:rsidRDefault="00E16281" w:rsidP="00E162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A6A5225" w14:textId="77777777" w:rsidR="00E16281" w:rsidRPr="00C75090" w:rsidRDefault="00E16281" w:rsidP="00E162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75090">
                              <w:rPr>
                                <w:rFonts w:asciiTheme="minorHAnsi" w:hAnsiTheme="minorHAnsi" w:cstheme="minorHAnsi"/>
                              </w:rPr>
                              <w:t>Date of appointment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>……………………………</w:t>
                            </w:r>
                            <w:r w:rsidRPr="00C75090">
                              <w:rPr>
                                <w:rFonts w:asciiTheme="minorHAnsi" w:hAnsiTheme="minorHAnsi" w:cstheme="minorHAnsi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…</w:t>
                            </w:r>
                          </w:p>
                          <w:p w14:paraId="5BDE48AE" w14:textId="77777777" w:rsidR="00E16281" w:rsidRPr="00C75090" w:rsidRDefault="00E16281" w:rsidP="00E162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9972322" w14:textId="77777777" w:rsidR="00E16281" w:rsidRPr="00C75090" w:rsidRDefault="00E16281" w:rsidP="00E162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75090">
                              <w:rPr>
                                <w:rFonts w:asciiTheme="minorHAnsi" w:hAnsiTheme="minorHAnsi" w:cstheme="minorHAnsi"/>
                              </w:rPr>
                              <w:t>Take home messages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14:paraId="362BCD15" w14:textId="77777777" w:rsidR="00E16281" w:rsidRPr="00C75090" w:rsidRDefault="00E16281" w:rsidP="00E162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96770AD" w14:textId="77777777" w:rsidR="00E16281" w:rsidRPr="00C75090" w:rsidRDefault="00E16281" w:rsidP="00E162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05A72B8" w14:textId="77777777" w:rsidR="00E16281" w:rsidRPr="00C75090" w:rsidRDefault="00E16281" w:rsidP="00E162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75090">
                              <w:rPr>
                                <w:rFonts w:asciiTheme="minorHAnsi" w:hAnsiTheme="minorHAnsi" w:cstheme="minorHAnsi"/>
                              </w:rPr>
                              <w:t>Change to medication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14:paraId="48EFB677" w14:textId="77777777" w:rsidR="00E16281" w:rsidRPr="00C75090" w:rsidRDefault="00E16281" w:rsidP="00E162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F37C0DC" w14:textId="77777777" w:rsidR="00E16281" w:rsidRPr="00C75090" w:rsidRDefault="00E16281" w:rsidP="00E162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8EE724B" w14:textId="77777777" w:rsidR="00E16281" w:rsidRPr="00875CDF" w:rsidRDefault="00E16281" w:rsidP="00E16281">
                            <w:pPr>
                              <w:spacing w:after="200" w:line="288" w:lineRule="auto"/>
                              <w:rPr>
                                <w:rFonts w:ascii="Apple SD Gothic Neo" w:eastAsia="Apple SD Gothic Neo" w:hAnsi="Apple SD Gothic Neo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75090">
                              <w:rPr>
                                <w:rFonts w:asciiTheme="minorHAnsi" w:hAnsiTheme="minorHAnsi" w:cstheme="minorHAnsi"/>
                              </w:rPr>
                              <w:t>Next appointment booked?</w:t>
                            </w:r>
                            <w:r w:rsidRPr="00C75090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C75090">
                              <w:rPr>
                                <w:rFonts w:asciiTheme="minorHAnsi" w:eastAsia="Arial Unicode MS" w:hAnsiTheme="minorHAnsi" w:cstheme="minorHAnsi"/>
                              </w:rPr>
                              <w:t></w:t>
                            </w:r>
                            <w:r w:rsidRPr="00C75090">
                              <w:rPr>
                                <w:rFonts w:asciiTheme="minorHAnsi" w:eastAsia="Arial Unicode MS" w:hAnsiTheme="minorHAnsi" w:cstheme="minorHAnsi"/>
                              </w:rPr>
                              <w:tab/>
                              <w:t xml:space="preserve">Yes </w:t>
                            </w:r>
                            <w:r w:rsidRPr="00C75090">
                              <w:rPr>
                                <w:rFonts w:asciiTheme="minorHAnsi" w:eastAsia="Arial Unicode MS" w:hAnsiTheme="minorHAnsi" w:cstheme="minorHAnsi"/>
                              </w:rPr>
                              <w:tab/>
                            </w:r>
                            <w:r w:rsidRPr="00C75090">
                              <w:rPr>
                                <w:rFonts w:asciiTheme="minorHAnsi" w:eastAsia="Arial Unicode MS" w:hAnsiTheme="minorHAnsi" w:cstheme="minorHAnsi"/>
                              </w:rPr>
                              <w:tab/>
                              <w:t></w:t>
                            </w:r>
                            <w:r w:rsidRPr="00C75090">
                              <w:rPr>
                                <w:rFonts w:asciiTheme="minorHAnsi" w:eastAsia="Arial Unicode MS" w:hAnsiTheme="minorHAnsi" w:cstheme="minorHAnsi"/>
                              </w:rPr>
                              <w:tab/>
                              <w:t>No</w:t>
                            </w:r>
                            <w:r w:rsidRPr="00C75090">
                              <w:rPr>
                                <w:rFonts w:asciiTheme="minorHAnsi" w:eastAsia="Arial Unicode MS" w:hAnsiTheme="minorHAnsi" w:cstheme="minorHAnsi"/>
                              </w:rPr>
                              <w:tab/>
                              <w:t>Date</w:t>
                            </w:r>
                            <w:r>
                              <w:rPr>
                                <w:rFonts w:asciiTheme="minorHAnsi" w:eastAsia="Arial Unicode MS" w:hAnsiTheme="minorHAnsi" w:cstheme="minorHAnsi"/>
                              </w:rPr>
                              <w:t>:</w:t>
                            </w:r>
                            <w:r>
                              <w:rPr>
                                <w:rFonts w:asciiTheme="minorHAnsi" w:eastAsia="Arial Unicode MS" w:hAnsiTheme="minorHAnsi" w:cstheme="minorHAnsi"/>
                              </w:rPr>
                              <w:tab/>
                            </w:r>
                            <w:r w:rsidRPr="00C75090">
                              <w:rPr>
                                <w:rFonts w:asciiTheme="minorHAnsi" w:eastAsia="Arial Unicode MS" w:hAnsiTheme="minorHAnsi" w:cstheme="minorHAnsi"/>
                              </w:rPr>
                              <w:t>……………</w:t>
                            </w:r>
                            <w:r>
                              <w:rPr>
                                <w:rFonts w:asciiTheme="minorHAnsi" w:eastAsia="Arial Unicode MS" w:hAnsiTheme="minorHAnsi" w:cstheme="minorHAnsi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Theme="minorHAnsi" w:eastAsia="Arial Unicode MS" w:hAnsiTheme="minorHAnsi" w:cstheme="minorHAnsi"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B93BE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509.9pt;height:19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" fillcolor="#f0fcff [181]" strokeweight=".5pt">
                <v:fill color2="#a4eeff [981]" rotate="t" colors="0 #f0fcff;48497f #76e6ff;54395f #76e6ff;1 #a4efff" focus="100%" type="gradient"/>
                <v:textbox style="mso-fit-shape-to-text:t">
                  <w:txbxContent>
                    <w:p w14:paraId="6C078FB3" w14:textId="77777777" w:rsidR="00E16281" w:rsidRPr="00C75090" w:rsidRDefault="00E16281" w:rsidP="00E16281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C75090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GP Appointment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…</w:t>
                      </w:r>
                      <w:r w:rsidRPr="00C75090">
                        <w:rPr>
                          <w:rFonts w:asciiTheme="minorHAnsi" w:hAnsiTheme="minorHAnsi" w:cstheme="minorHAnsi"/>
                          <w:b/>
                          <w:bCs/>
                        </w:rPr>
                        <w:tab/>
                      </w:r>
                      <w:r w:rsidRPr="00C75090">
                        <w:rPr>
                          <w:rFonts w:asciiTheme="minorHAnsi" w:hAnsiTheme="minorHAnsi" w:cstheme="minorHAnsi"/>
                          <w:b/>
                          <w:bCs/>
                        </w:rPr>
                        <w:tab/>
                      </w:r>
                    </w:p>
                    <w:p w14:paraId="7920ACFA" w14:textId="77777777" w:rsidR="00E16281" w:rsidRPr="00C75090" w:rsidRDefault="00E16281" w:rsidP="00E1628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7598E2D6" w14:textId="77777777" w:rsidR="00E16281" w:rsidRPr="00C75090" w:rsidRDefault="00E16281" w:rsidP="00E1628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75090">
                        <w:rPr>
                          <w:rFonts w:asciiTheme="minorHAnsi" w:hAnsiTheme="minorHAnsi" w:cstheme="minorHAnsi"/>
                        </w:rPr>
                        <w:t>Name of GP</w:t>
                      </w:r>
                      <w:r>
                        <w:rPr>
                          <w:rFonts w:asciiTheme="minorHAnsi" w:hAnsiTheme="minorHAnsi" w:cstheme="minorHAnsi"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>………………………...</w:t>
                      </w:r>
                      <w:r w:rsidRPr="00C75090">
                        <w:rPr>
                          <w:rFonts w:asciiTheme="minorHAnsi" w:hAnsiTheme="minorHAnsi" w:cstheme="minorHAnsi"/>
                        </w:rPr>
                        <w:t>……………………………………………</w:t>
                      </w:r>
                      <w:r>
                        <w:rPr>
                          <w:rFonts w:asciiTheme="minorHAnsi" w:hAnsiTheme="minorHAnsi" w:cstheme="minorHAnsi"/>
                        </w:rPr>
                        <w:t>.…</w:t>
                      </w:r>
                    </w:p>
                    <w:p w14:paraId="05431ADD" w14:textId="77777777" w:rsidR="00E16281" w:rsidRPr="00C75090" w:rsidRDefault="00E16281" w:rsidP="00E1628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7A6A5225" w14:textId="77777777" w:rsidR="00E16281" w:rsidRPr="00C75090" w:rsidRDefault="00E16281" w:rsidP="00E1628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75090">
                        <w:rPr>
                          <w:rFonts w:asciiTheme="minorHAnsi" w:hAnsiTheme="minorHAnsi" w:cstheme="minorHAnsi"/>
                        </w:rPr>
                        <w:t>Date of appointment</w:t>
                      </w:r>
                      <w:r>
                        <w:rPr>
                          <w:rFonts w:asciiTheme="minorHAnsi" w:hAnsiTheme="minorHAnsi" w:cstheme="minorHAnsi"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>……………………………</w:t>
                      </w:r>
                      <w:r w:rsidRPr="00C75090">
                        <w:rPr>
                          <w:rFonts w:asciiTheme="minorHAnsi" w:hAnsiTheme="minorHAnsi" w:cstheme="minorHAnsi"/>
                        </w:rPr>
                        <w:t>…………………………………………</w:t>
                      </w:r>
                      <w:r>
                        <w:rPr>
                          <w:rFonts w:asciiTheme="minorHAnsi" w:hAnsiTheme="minorHAnsi" w:cstheme="minorHAnsi"/>
                        </w:rPr>
                        <w:t>…</w:t>
                      </w:r>
                    </w:p>
                    <w:p w14:paraId="5BDE48AE" w14:textId="77777777" w:rsidR="00E16281" w:rsidRPr="00C75090" w:rsidRDefault="00E16281" w:rsidP="00E1628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79972322" w14:textId="77777777" w:rsidR="00E16281" w:rsidRPr="00C75090" w:rsidRDefault="00E16281" w:rsidP="00E1628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75090">
                        <w:rPr>
                          <w:rFonts w:asciiTheme="minorHAnsi" w:hAnsiTheme="minorHAnsi" w:cstheme="minorHAnsi"/>
                        </w:rPr>
                        <w:t>Take home messages</w:t>
                      </w:r>
                      <w:r>
                        <w:rPr>
                          <w:rFonts w:asciiTheme="minorHAnsi" w:hAnsiTheme="minorHAnsi" w:cstheme="minorHAnsi"/>
                        </w:rPr>
                        <w:t>:</w:t>
                      </w:r>
                    </w:p>
                    <w:p w14:paraId="362BCD15" w14:textId="77777777" w:rsidR="00E16281" w:rsidRPr="00C75090" w:rsidRDefault="00E16281" w:rsidP="00E1628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96770AD" w14:textId="77777777" w:rsidR="00E16281" w:rsidRPr="00C75090" w:rsidRDefault="00E16281" w:rsidP="00E1628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05A72B8" w14:textId="77777777" w:rsidR="00E16281" w:rsidRPr="00C75090" w:rsidRDefault="00E16281" w:rsidP="00E1628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75090">
                        <w:rPr>
                          <w:rFonts w:asciiTheme="minorHAnsi" w:hAnsiTheme="minorHAnsi" w:cstheme="minorHAnsi"/>
                        </w:rPr>
                        <w:t>Change to medication</w:t>
                      </w:r>
                      <w:r>
                        <w:rPr>
                          <w:rFonts w:asciiTheme="minorHAnsi" w:hAnsiTheme="minorHAnsi" w:cstheme="minorHAnsi"/>
                        </w:rPr>
                        <w:t>:</w:t>
                      </w:r>
                    </w:p>
                    <w:p w14:paraId="48EFB677" w14:textId="77777777" w:rsidR="00E16281" w:rsidRPr="00C75090" w:rsidRDefault="00E16281" w:rsidP="00E1628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F37C0DC" w14:textId="77777777" w:rsidR="00E16281" w:rsidRPr="00C75090" w:rsidRDefault="00E16281" w:rsidP="00E1628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8EE724B" w14:textId="77777777" w:rsidR="00E16281" w:rsidRPr="00875CDF" w:rsidRDefault="00E16281" w:rsidP="00E16281">
                      <w:pPr>
                        <w:spacing w:after="200" w:line="288" w:lineRule="auto"/>
                        <w:rPr>
                          <w:rFonts w:ascii="Apple SD Gothic Neo" w:eastAsia="Apple SD Gothic Neo" w:hAnsi="Apple SD Gothic Neo"/>
                          <w:i/>
                          <w:iCs/>
                          <w:sz w:val="20"/>
                          <w:szCs w:val="20"/>
                        </w:rPr>
                      </w:pPr>
                      <w:r w:rsidRPr="00C75090">
                        <w:rPr>
                          <w:rFonts w:asciiTheme="minorHAnsi" w:hAnsiTheme="minorHAnsi" w:cstheme="minorHAnsi"/>
                        </w:rPr>
                        <w:t>Next appointment booked?</w:t>
                      </w:r>
                      <w:r w:rsidRPr="00C75090">
                        <w:rPr>
                          <w:rFonts w:asciiTheme="minorHAnsi" w:hAnsiTheme="minorHAnsi" w:cstheme="minorHAnsi"/>
                        </w:rPr>
                        <w:tab/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C75090">
                        <w:rPr>
                          <w:rFonts w:asciiTheme="minorHAnsi" w:eastAsia="Arial Unicode MS" w:hAnsiTheme="minorHAnsi" w:cstheme="minorHAnsi"/>
                        </w:rPr>
                        <w:t></w:t>
                      </w:r>
                      <w:r w:rsidRPr="00C75090">
                        <w:rPr>
                          <w:rFonts w:asciiTheme="minorHAnsi" w:eastAsia="Arial Unicode MS" w:hAnsiTheme="minorHAnsi" w:cstheme="minorHAnsi"/>
                        </w:rPr>
                        <w:tab/>
                        <w:t xml:space="preserve">Yes </w:t>
                      </w:r>
                      <w:r w:rsidRPr="00C75090">
                        <w:rPr>
                          <w:rFonts w:asciiTheme="minorHAnsi" w:eastAsia="Arial Unicode MS" w:hAnsiTheme="minorHAnsi" w:cstheme="minorHAnsi"/>
                        </w:rPr>
                        <w:tab/>
                      </w:r>
                      <w:r w:rsidRPr="00C75090">
                        <w:rPr>
                          <w:rFonts w:asciiTheme="minorHAnsi" w:eastAsia="Arial Unicode MS" w:hAnsiTheme="minorHAnsi" w:cstheme="minorHAnsi"/>
                        </w:rPr>
                        <w:tab/>
                        <w:t></w:t>
                      </w:r>
                      <w:r w:rsidRPr="00C75090">
                        <w:rPr>
                          <w:rFonts w:asciiTheme="minorHAnsi" w:eastAsia="Arial Unicode MS" w:hAnsiTheme="minorHAnsi" w:cstheme="minorHAnsi"/>
                        </w:rPr>
                        <w:tab/>
                        <w:t>No</w:t>
                      </w:r>
                      <w:r w:rsidRPr="00C75090">
                        <w:rPr>
                          <w:rFonts w:asciiTheme="minorHAnsi" w:eastAsia="Arial Unicode MS" w:hAnsiTheme="minorHAnsi" w:cstheme="minorHAnsi"/>
                        </w:rPr>
                        <w:tab/>
                        <w:t>Date</w:t>
                      </w:r>
                      <w:r>
                        <w:rPr>
                          <w:rFonts w:asciiTheme="minorHAnsi" w:eastAsia="Arial Unicode MS" w:hAnsiTheme="minorHAnsi" w:cstheme="minorHAnsi"/>
                        </w:rPr>
                        <w:t>:</w:t>
                      </w:r>
                      <w:r>
                        <w:rPr>
                          <w:rFonts w:asciiTheme="minorHAnsi" w:eastAsia="Arial Unicode MS" w:hAnsiTheme="minorHAnsi" w:cstheme="minorHAnsi"/>
                        </w:rPr>
                        <w:tab/>
                      </w:r>
                      <w:r w:rsidRPr="00C75090">
                        <w:rPr>
                          <w:rFonts w:asciiTheme="minorHAnsi" w:eastAsia="Arial Unicode MS" w:hAnsiTheme="minorHAnsi" w:cstheme="minorHAnsi"/>
                        </w:rPr>
                        <w:t>……………</w:t>
                      </w:r>
                      <w:r>
                        <w:rPr>
                          <w:rFonts w:asciiTheme="minorHAnsi" w:eastAsia="Arial Unicode MS" w:hAnsiTheme="minorHAnsi" w:cstheme="minorHAnsi"/>
                        </w:rPr>
                        <w:t>…</w:t>
                      </w:r>
                      <w:proofErr w:type="gramStart"/>
                      <w:r>
                        <w:rPr>
                          <w:rFonts w:asciiTheme="minorHAnsi" w:eastAsia="Arial Unicode MS" w:hAnsiTheme="minorHAnsi" w:cstheme="minorHAnsi"/>
                        </w:rPr>
                        <w:t>…..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6F0D9FCF" w14:textId="4430E84B" w:rsidR="00E16281" w:rsidRDefault="00E16281" w:rsidP="00E16281">
      <w:pPr>
        <w:rPr>
          <w:lang w:eastAsia="en-GB"/>
        </w:rPr>
      </w:pPr>
    </w:p>
    <w:p w14:paraId="234C6CF3" w14:textId="77777777" w:rsidR="00E16281" w:rsidRDefault="00E16281" w:rsidP="00E16281">
      <w:pPr>
        <w:rPr>
          <w:lang w:eastAsia="en-GB"/>
        </w:rPr>
      </w:pPr>
    </w:p>
    <w:p w14:paraId="648DE1EC" w14:textId="45FC68BD" w:rsidR="00E16281" w:rsidRDefault="00E16281" w:rsidP="00E16281">
      <w:pPr>
        <w:rPr>
          <w:lang w:eastAsia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07DB68DE" wp14:editId="321AAB78">
                <wp:extent cx="6475730" cy="2522266"/>
                <wp:effectExtent l="0" t="0" r="20320" b="1460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730" cy="252226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2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20FA92" w14:textId="77777777" w:rsidR="00E16281" w:rsidRPr="00C75090" w:rsidRDefault="00E16281" w:rsidP="00E1628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C75090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GP Appointment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…</w:t>
                            </w:r>
                            <w:r w:rsidRPr="00C75090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ab/>
                            </w:r>
                            <w:r w:rsidRPr="00C75090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ab/>
                            </w:r>
                          </w:p>
                          <w:p w14:paraId="363972BB" w14:textId="77777777" w:rsidR="00E16281" w:rsidRPr="00C75090" w:rsidRDefault="00E16281" w:rsidP="00E162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4F3328B" w14:textId="77777777" w:rsidR="00E16281" w:rsidRPr="00C75090" w:rsidRDefault="00E16281" w:rsidP="00E162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75090">
                              <w:rPr>
                                <w:rFonts w:asciiTheme="minorHAnsi" w:hAnsiTheme="minorHAnsi" w:cstheme="minorHAnsi"/>
                              </w:rPr>
                              <w:t>Name of GP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>………………………...</w:t>
                            </w:r>
                            <w:r w:rsidRPr="00C75090">
                              <w:rPr>
                                <w:rFonts w:asciiTheme="minorHAnsi" w:hAnsiTheme="minorHAnsi" w:cstheme="minorHAnsi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.…</w:t>
                            </w:r>
                          </w:p>
                          <w:p w14:paraId="10E6EAB2" w14:textId="77777777" w:rsidR="00E16281" w:rsidRPr="00C75090" w:rsidRDefault="00E16281" w:rsidP="00E162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5C66D3C" w14:textId="77777777" w:rsidR="00E16281" w:rsidRPr="00C75090" w:rsidRDefault="00E16281" w:rsidP="00E162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75090">
                              <w:rPr>
                                <w:rFonts w:asciiTheme="minorHAnsi" w:hAnsiTheme="minorHAnsi" w:cstheme="minorHAnsi"/>
                              </w:rPr>
                              <w:t>Date of appointment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>……………………………</w:t>
                            </w:r>
                            <w:r w:rsidRPr="00C75090">
                              <w:rPr>
                                <w:rFonts w:asciiTheme="minorHAnsi" w:hAnsiTheme="minorHAnsi" w:cstheme="minorHAnsi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…</w:t>
                            </w:r>
                          </w:p>
                          <w:p w14:paraId="28593D9D" w14:textId="77777777" w:rsidR="00E16281" w:rsidRPr="00C75090" w:rsidRDefault="00E16281" w:rsidP="00E162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29D66F6" w14:textId="77777777" w:rsidR="00E16281" w:rsidRPr="00C75090" w:rsidRDefault="00E16281" w:rsidP="00E162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75090">
                              <w:rPr>
                                <w:rFonts w:asciiTheme="minorHAnsi" w:hAnsiTheme="minorHAnsi" w:cstheme="minorHAnsi"/>
                              </w:rPr>
                              <w:t>Take home messages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14:paraId="6B83A44F" w14:textId="77777777" w:rsidR="00E16281" w:rsidRPr="00C75090" w:rsidRDefault="00E16281" w:rsidP="00E162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4436CB4" w14:textId="77777777" w:rsidR="00E16281" w:rsidRPr="00C75090" w:rsidRDefault="00E16281" w:rsidP="00E162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9AE057E" w14:textId="77777777" w:rsidR="00E16281" w:rsidRPr="00C75090" w:rsidRDefault="00E16281" w:rsidP="00E162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75090">
                              <w:rPr>
                                <w:rFonts w:asciiTheme="minorHAnsi" w:hAnsiTheme="minorHAnsi" w:cstheme="minorHAnsi"/>
                              </w:rPr>
                              <w:t>Change to medication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14:paraId="44156CEB" w14:textId="77777777" w:rsidR="00E16281" w:rsidRPr="00C75090" w:rsidRDefault="00E16281" w:rsidP="00E162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5004B6A" w14:textId="77777777" w:rsidR="00E16281" w:rsidRPr="00C75090" w:rsidRDefault="00E16281" w:rsidP="00E162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759E564" w14:textId="77777777" w:rsidR="00E16281" w:rsidRPr="00875CDF" w:rsidRDefault="00E16281" w:rsidP="00E16281">
                            <w:pPr>
                              <w:spacing w:after="200" w:line="288" w:lineRule="auto"/>
                              <w:rPr>
                                <w:rFonts w:ascii="Apple SD Gothic Neo" w:eastAsia="Apple SD Gothic Neo" w:hAnsi="Apple SD Gothic Neo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75090">
                              <w:rPr>
                                <w:rFonts w:asciiTheme="minorHAnsi" w:hAnsiTheme="minorHAnsi" w:cstheme="minorHAnsi"/>
                              </w:rPr>
                              <w:t>Next appointment booked?</w:t>
                            </w:r>
                            <w:r w:rsidRPr="00C75090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C75090">
                              <w:rPr>
                                <w:rFonts w:asciiTheme="minorHAnsi" w:eastAsia="Arial Unicode MS" w:hAnsiTheme="minorHAnsi" w:cstheme="minorHAnsi"/>
                              </w:rPr>
                              <w:t></w:t>
                            </w:r>
                            <w:r w:rsidRPr="00C75090">
                              <w:rPr>
                                <w:rFonts w:asciiTheme="minorHAnsi" w:eastAsia="Arial Unicode MS" w:hAnsiTheme="minorHAnsi" w:cstheme="minorHAnsi"/>
                              </w:rPr>
                              <w:tab/>
                              <w:t xml:space="preserve">Yes </w:t>
                            </w:r>
                            <w:r w:rsidRPr="00C75090">
                              <w:rPr>
                                <w:rFonts w:asciiTheme="minorHAnsi" w:eastAsia="Arial Unicode MS" w:hAnsiTheme="minorHAnsi" w:cstheme="minorHAnsi"/>
                              </w:rPr>
                              <w:tab/>
                            </w:r>
                            <w:r w:rsidRPr="00C75090">
                              <w:rPr>
                                <w:rFonts w:asciiTheme="minorHAnsi" w:eastAsia="Arial Unicode MS" w:hAnsiTheme="minorHAnsi" w:cstheme="minorHAnsi"/>
                              </w:rPr>
                              <w:tab/>
                              <w:t></w:t>
                            </w:r>
                            <w:r w:rsidRPr="00C75090">
                              <w:rPr>
                                <w:rFonts w:asciiTheme="minorHAnsi" w:eastAsia="Arial Unicode MS" w:hAnsiTheme="minorHAnsi" w:cstheme="minorHAnsi"/>
                              </w:rPr>
                              <w:tab/>
                              <w:t>No</w:t>
                            </w:r>
                            <w:r w:rsidRPr="00C75090">
                              <w:rPr>
                                <w:rFonts w:asciiTheme="minorHAnsi" w:eastAsia="Arial Unicode MS" w:hAnsiTheme="minorHAnsi" w:cstheme="minorHAnsi"/>
                              </w:rPr>
                              <w:tab/>
                              <w:t>Date</w:t>
                            </w:r>
                            <w:r>
                              <w:rPr>
                                <w:rFonts w:asciiTheme="minorHAnsi" w:eastAsia="Arial Unicode MS" w:hAnsiTheme="minorHAnsi" w:cstheme="minorHAnsi"/>
                              </w:rPr>
                              <w:t>:</w:t>
                            </w:r>
                            <w:r>
                              <w:rPr>
                                <w:rFonts w:asciiTheme="minorHAnsi" w:eastAsia="Arial Unicode MS" w:hAnsiTheme="minorHAnsi" w:cstheme="minorHAnsi"/>
                              </w:rPr>
                              <w:tab/>
                            </w:r>
                            <w:r w:rsidRPr="00C75090">
                              <w:rPr>
                                <w:rFonts w:asciiTheme="minorHAnsi" w:eastAsia="Arial Unicode MS" w:hAnsiTheme="minorHAnsi" w:cstheme="minorHAnsi"/>
                              </w:rPr>
                              <w:t>……………</w:t>
                            </w:r>
                            <w:r>
                              <w:rPr>
                                <w:rFonts w:asciiTheme="minorHAnsi" w:eastAsia="Arial Unicode MS" w:hAnsiTheme="minorHAnsi" w:cstheme="minorHAnsi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Theme="minorHAnsi" w:eastAsia="Arial Unicode MS" w:hAnsiTheme="minorHAnsi" w:cstheme="minorHAnsi"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DB68DE" id="Text Box 2" o:spid="_x0000_s1027" type="#_x0000_t202" style="width:509.9pt;height:19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" fillcolor="#f0fcff [181]" strokeweight=".5pt">
                <v:fill color2="#a4eeff [981]" rotate="t" colors="0 #f0fcff;48497f #76e6ff;54395f #76e6ff;1 #a4efff" focus="100%" type="gradient"/>
                <v:textbox style="mso-fit-shape-to-text:t">
                  <w:txbxContent>
                    <w:p w14:paraId="3220FA92" w14:textId="77777777" w:rsidR="00E16281" w:rsidRPr="00C75090" w:rsidRDefault="00E16281" w:rsidP="00E16281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C75090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GP Appointment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…</w:t>
                      </w:r>
                      <w:r w:rsidRPr="00C75090">
                        <w:rPr>
                          <w:rFonts w:asciiTheme="minorHAnsi" w:hAnsiTheme="minorHAnsi" w:cstheme="minorHAnsi"/>
                          <w:b/>
                          <w:bCs/>
                        </w:rPr>
                        <w:tab/>
                      </w:r>
                      <w:r w:rsidRPr="00C75090">
                        <w:rPr>
                          <w:rFonts w:asciiTheme="minorHAnsi" w:hAnsiTheme="minorHAnsi" w:cstheme="minorHAnsi"/>
                          <w:b/>
                          <w:bCs/>
                        </w:rPr>
                        <w:tab/>
                      </w:r>
                    </w:p>
                    <w:p w14:paraId="363972BB" w14:textId="77777777" w:rsidR="00E16281" w:rsidRPr="00C75090" w:rsidRDefault="00E16281" w:rsidP="00E1628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4F3328B" w14:textId="77777777" w:rsidR="00E16281" w:rsidRPr="00C75090" w:rsidRDefault="00E16281" w:rsidP="00E1628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75090">
                        <w:rPr>
                          <w:rFonts w:asciiTheme="minorHAnsi" w:hAnsiTheme="minorHAnsi" w:cstheme="minorHAnsi"/>
                        </w:rPr>
                        <w:t>Name of GP</w:t>
                      </w:r>
                      <w:r>
                        <w:rPr>
                          <w:rFonts w:asciiTheme="minorHAnsi" w:hAnsiTheme="minorHAnsi" w:cstheme="minorHAnsi"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>………………………...</w:t>
                      </w:r>
                      <w:r w:rsidRPr="00C75090">
                        <w:rPr>
                          <w:rFonts w:asciiTheme="minorHAnsi" w:hAnsiTheme="minorHAnsi" w:cstheme="minorHAnsi"/>
                        </w:rPr>
                        <w:t>……………………………………………</w:t>
                      </w:r>
                      <w:r>
                        <w:rPr>
                          <w:rFonts w:asciiTheme="minorHAnsi" w:hAnsiTheme="minorHAnsi" w:cstheme="minorHAnsi"/>
                        </w:rPr>
                        <w:t>.…</w:t>
                      </w:r>
                    </w:p>
                    <w:p w14:paraId="10E6EAB2" w14:textId="77777777" w:rsidR="00E16281" w:rsidRPr="00C75090" w:rsidRDefault="00E16281" w:rsidP="00E1628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5C66D3C" w14:textId="77777777" w:rsidR="00E16281" w:rsidRPr="00C75090" w:rsidRDefault="00E16281" w:rsidP="00E1628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75090">
                        <w:rPr>
                          <w:rFonts w:asciiTheme="minorHAnsi" w:hAnsiTheme="minorHAnsi" w:cstheme="minorHAnsi"/>
                        </w:rPr>
                        <w:t>Date of appointment</w:t>
                      </w:r>
                      <w:r>
                        <w:rPr>
                          <w:rFonts w:asciiTheme="minorHAnsi" w:hAnsiTheme="minorHAnsi" w:cstheme="minorHAnsi"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>……………………………</w:t>
                      </w:r>
                      <w:r w:rsidRPr="00C75090">
                        <w:rPr>
                          <w:rFonts w:asciiTheme="minorHAnsi" w:hAnsiTheme="minorHAnsi" w:cstheme="minorHAnsi"/>
                        </w:rPr>
                        <w:t>…………………………………………</w:t>
                      </w:r>
                      <w:r>
                        <w:rPr>
                          <w:rFonts w:asciiTheme="minorHAnsi" w:hAnsiTheme="minorHAnsi" w:cstheme="minorHAnsi"/>
                        </w:rPr>
                        <w:t>…</w:t>
                      </w:r>
                    </w:p>
                    <w:p w14:paraId="28593D9D" w14:textId="77777777" w:rsidR="00E16281" w:rsidRPr="00C75090" w:rsidRDefault="00E16281" w:rsidP="00E1628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29D66F6" w14:textId="77777777" w:rsidR="00E16281" w:rsidRPr="00C75090" w:rsidRDefault="00E16281" w:rsidP="00E1628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75090">
                        <w:rPr>
                          <w:rFonts w:asciiTheme="minorHAnsi" w:hAnsiTheme="minorHAnsi" w:cstheme="minorHAnsi"/>
                        </w:rPr>
                        <w:t>Take home messages</w:t>
                      </w:r>
                      <w:r>
                        <w:rPr>
                          <w:rFonts w:asciiTheme="minorHAnsi" w:hAnsiTheme="minorHAnsi" w:cstheme="minorHAnsi"/>
                        </w:rPr>
                        <w:t>:</w:t>
                      </w:r>
                    </w:p>
                    <w:p w14:paraId="6B83A44F" w14:textId="77777777" w:rsidR="00E16281" w:rsidRPr="00C75090" w:rsidRDefault="00E16281" w:rsidP="00E1628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4436CB4" w14:textId="77777777" w:rsidR="00E16281" w:rsidRPr="00C75090" w:rsidRDefault="00E16281" w:rsidP="00E1628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9AE057E" w14:textId="77777777" w:rsidR="00E16281" w:rsidRPr="00C75090" w:rsidRDefault="00E16281" w:rsidP="00E1628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75090">
                        <w:rPr>
                          <w:rFonts w:asciiTheme="minorHAnsi" w:hAnsiTheme="minorHAnsi" w:cstheme="minorHAnsi"/>
                        </w:rPr>
                        <w:t>Change to medication</w:t>
                      </w:r>
                      <w:r>
                        <w:rPr>
                          <w:rFonts w:asciiTheme="minorHAnsi" w:hAnsiTheme="minorHAnsi" w:cstheme="minorHAnsi"/>
                        </w:rPr>
                        <w:t>:</w:t>
                      </w:r>
                    </w:p>
                    <w:p w14:paraId="44156CEB" w14:textId="77777777" w:rsidR="00E16281" w:rsidRPr="00C75090" w:rsidRDefault="00E16281" w:rsidP="00E1628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5004B6A" w14:textId="77777777" w:rsidR="00E16281" w:rsidRPr="00C75090" w:rsidRDefault="00E16281" w:rsidP="00E1628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7759E564" w14:textId="77777777" w:rsidR="00E16281" w:rsidRPr="00875CDF" w:rsidRDefault="00E16281" w:rsidP="00E16281">
                      <w:pPr>
                        <w:spacing w:after="200" w:line="288" w:lineRule="auto"/>
                        <w:rPr>
                          <w:rFonts w:ascii="Apple SD Gothic Neo" w:eastAsia="Apple SD Gothic Neo" w:hAnsi="Apple SD Gothic Neo"/>
                          <w:i/>
                          <w:iCs/>
                          <w:sz w:val="20"/>
                          <w:szCs w:val="20"/>
                        </w:rPr>
                      </w:pPr>
                      <w:r w:rsidRPr="00C75090">
                        <w:rPr>
                          <w:rFonts w:asciiTheme="minorHAnsi" w:hAnsiTheme="minorHAnsi" w:cstheme="minorHAnsi"/>
                        </w:rPr>
                        <w:t>Next appointment booked?</w:t>
                      </w:r>
                      <w:r w:rsidRPr="00C75090">
                        <w:rPr>
                          <w:rFonts w:asciiTheme="minorHAnsi" w:hAnsiTheme="minorHAnsi" w:cstheme="minorHAnsi"/>
                        </w:rPr>
                        <w:tab/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C75090">
                        <w:rPr>
                          <w:rFonts w:asciiTheme="minorHAnsi" w:eastAsia="Arial Unicode MS" w:hAnsiTheme="minorHAnsi" w:cstheme="minorHAnsi"/>
                        </w:rPr>
                        <w:t></w:t>
                      </w:r>
                      <w:r w:rsidRPr="00C75090">
                        <w:rPr>
                          <w:rFonts w:asciiTheme="minorHAnsi" w:eastAsia="Arial Unicode MS" w:hAnsiTheme="minorHAnsi" w:cstheme="minorHAnsi"/>
                        </w:rPr>
                        <w:tab/>
                        <w:t xml:space="preserve">Yes </w:t>
                      </w:r>
                      <w:r w:rsidRPr="00C75090">
                        <w:rPr>
                          <w:rFonts w:asciiTheme="minorHAnsi" w:eastAsia="Arial Unicode MS" w:hAnsiTheme="minorHAnsi" w:cstheme="minorHAnsi"/>
                        </w:rPr>
                        <w:tab/>
                      </w:r>
                      <w:r w:rsidRPr="00C75090">
                        <w:rPr>
                          <w:rFonts w:asciiTheme="minorHAnsi" w:eastAsia="Arial Unicode MS" w:hAnsiTheme="minorHAnsi" w:cstheme="minorHAnsi"/>
                        </w:rPr>
                        <w:tab/>
                        <w:t></w:t>
                      </w:r>
                      <w:r w:rsidRPr="00C75090">
                        <w:rPr>
                          <w:rFonts w:asciiTheme="minorHAnsi" w:eastAsia="Arial Unicode MS" w:hAnsiTheme="minorHAnsi" w:cstheme="minorHAnsi"/>
                        </w:rPr>
                        <w:tab/>
                        <w:t>No</w:t>
                      </w:r>
                      <w:r w:rsidRPr="00C75090">
                        <w:rPr>
                          <w:rFonts w:asciiTheme="minorHAnsi" w:eastAsia="Arial Unicode MS" w:hAnsiTheme="minorHAnsi" w:cstheme="minorHAnsi"/>
                        </w:rPr>
                        <w:tab/>
                        <w:t>Date</w:t>
                      </w:r>
                      <w:r>
                        <w:rPr>
                          <w:rFonts w:asciiTheme="minorHAnsi" w:eastAsia="Arial Unicode MS" w:hAnsiTheme="minorHAnsi" w:cstheme="minorHAnsi"/>
                        </w:rPr>
                        <w:t>:</w:t>
                      </w:r>
                      <w:r>
                        <w:rPr>
                          <w:rFonts w:asciiTheme="minorHAnsi" w:eastAsia="Arial Unicode MS" w:hAnsiTheme="minorHAnsi" w:cstheme="minorHAnsi"/>
                        </w:rPr>
                        <w:tab/>
                      </w:r>
                      <w:r w:rsidRPr="00C75090">
                        <w:rPr>
                          <w:rFonts w:asciiTheme="minorHAnsi" w:eastAsia="Arial Unicode MS" w:hAnsiTheme="minorHAnsi" w:cstheme="minorHAnsi"/>
                        </w:rPr>
                        <w:t>……………</w:t>
                      </w:r>
                      <w:r>
                        <w:rPr>
                          <w:rFonts w:asciiTheme="minorHAnsi" w:eastAsia="Arial Unicode MS" w:hAnsiTheme="minorHAnsi" w:cstheme="minorHAnsi"/>
                        </w:rPr>
                        <w:t>…</w:t>
                      </w:r>
                      <w:proofErr w:type="gramStart"/>
                      <w:r>
                        <w:rPr>
                          <w:rFonts w:asciiTheme="minorHAnsi" w:eastAsia="Arial Unicode MS" w:hAnsiTheme="minorHAnsi" w:cstheme="minorHAnsi"/>
                        </w:rPr>
                        <w:t>…..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7F4AF8EB" w14:textId="7A3C3C8A" w:rsidR="00E16281" w:rsidRDefault="00E16281" w:rsidP="00E16281">
      <w:pPr>
        <w:rPr>
          <w:lang w:eastAsia="en-GB"/>
        </w:rPr>
      </w:pPr>
    </w:p>
    <w:p w14:paraId="73EB6CFF" w14:textId="29C15E03" w:rsidR="00E16281" w:rsidRDefault="00E16281" w:rsidP="00E16281">
      <w:pPr>
        <w:rPr>
          <w:lang w:eastAsia="en-GB"/>
        </w:rPr>
      </w:pPr>
    </w:p>
    <w:p w14:paraId="7A4057CD" w14:textId="7CEE156B" w:rsidR="00E16281" w:rsidRDefault="00E16281" w:rsidP="00E16281">
      <w:pPr>
        <w:rPr>
          <w:lang w:eastAsia="en-GB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7101CA00" wp14:editId="360F1D91">
                <wp:extent cx="6475730" cy="2522266"/>
                <wp:effectExtent l="0" t="0" r="20320" b="14605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730" cy="252226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2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7554F4" w14:textId="77777777" w:rsidR="00E16281" w:rsidRPr="00C75090" w:rsidRDefault="00E16281" w:rsidP="00E1628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C75090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GP Appointment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…</w:t>
                            </w:r>
                            <w:r w:rsidRPr="00C75090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ab/>
                            </w:r>
                            <w:r w:rsidRPr="00C75090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ab/>
                            </w:r>
                          </w:p>
                          <w:p w14:paraId="5D48C352" w14:textId="77777777" w:rsidR="00E16281" w:rsidRPr="00C75090" w:rsidRDefault="00E16281" w:rsidP="00E162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B7A00D9" w14:textId="77777777" w:rsidR="00E16281" w:rsidRPr="00C75090" w:rsidRDefault="00E16281" w:rsidP="00E162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75090">
                              <w:rPr>
                                <w:rFonts w:asciiTheme="minorHAnsi" w:hAnsiTheme="minorHAnsi" w:cstheme="minorHAnsi"/>
                              </w:rPr>
                              <w:t>Name of GP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>………………………...</w:t>
                            </w:r>
                            <w:r w:rsidRPr="00C75090">
                              <w:rPr>
                                <w:rFonts w:asciiTheme="minorHAnsi" w:hAnsiTheme="minorHAnsi" w:cstheme="minorHAnsi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.…</w:t>
                            </w:r>
                          </w:p>
                          <w:p w14:paraId="227F596E" w14:textId="77777777" w:rsidR="00E16281" w:rsidRPr="00C75090" w:rsidRDefault="00E16281" w:rsidP="00E162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A968736" w14:textId="77777777" w:rsidR="00E16281" w:rsidRPr="00C75090" w:rsidRDefault="00E16281" w:rsidP="00E162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75090">
                              <w:rPr>
                                <w:rFonts w:asciiTheme="minorHAnsi" w:hAnsiTheme="minorHAnsi" w:cstheme="minorHAnsi"/>
                              </w:rPr>
                              <w:t>Date of appointment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>……………………………</w:t>
                            </w:r>
                            <w:r w:rsidRPr="00C75090">
                              <w:rPr>
                                <w:rFonts w:asciiTheme="minorHAnsi" w:hAnsiTheme="minorHAnsi" w:cstheme="minorHAnsi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…</w:t>
                            </w:r>
                          </w:p>
                          <w:p w14:paraId="4BCDE993" w14:textId="77777777" w:rsidR="00E16281" w:rsidRPr="00C75090" w:rsidRDefault="00E16281" w:rsidP="00E162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58686C4" w14:textId="77777777" w:rsidR="00E16281" w:rsidRPr="00C75090" w:rsidRDefault="00E16281" w:rsidP="00E162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75090">
                              <w:rPr>
                                <w:rFonts w:asciiTheme="minorHAnsi" w:hAnsiTheme="minorHAnsi" w:cstheme="minorHAnsi"/>
                              </w:rPr>
                              <w:t>Take home messages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14:paraId="04ECE94B" w14:textId="77777777" w:rsidR="00E16281" w:rsidRPr="00C75090" w:rsidRDefault="00E16281" w:rsidP="00E162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FBE9ECB" w14:textId="77777777" w:rsidR="00E16281" w:rsidRPr="00C75090" w:rsidRDefault="00E16281" w:rsidP="00E162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EDE7C3C" w14:textId="77777777" w:rsidR="00E16281" w:rsidRPr="00C75090" w:rsidRDefault="00E16281" w:rsidP="00E162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75090">
                              <w:rPr>
                                <w:rFonts w:asciiTheme="minorHAnsi" w:hAnsiTheme="minorHAnsi" w:cstheme="minorHAnsi"/>
                              </w:rPr>
                              <w:t>Change to medication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14:paraId="5850BCE6" w14:textId="77777777" w:rsidR="00E16281" w:rsidRPr="00C75090" w:rsidRDefault="00E16281" w:rsidP="00E162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C6B98C0" w14:textId="77777777" w:rsidR="00E16281" w:rsidRPr="00C75090" w:rsidRDefault="00E16281" w:rsidP="00E162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6CFC562" w14:textId="77777777" w:rsidR="00E16281" w:rsidRPr="00875CDF" w:rsidRDefault="00E16281" w:rsidP="00E16281">
                            <w:pPr>
                              <w:spacing w:after="200" w:line="288" w:lineRule="auto"/>
                              <w:rPr>
                                <w:rFonts w:ascii="Apple SD Gothic Neo" w:eastAsia="Apple SD Gothic Neo" w:hAnsi="Apple SD Gothic Neo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75090">
                              <w:rPr>
                                <w:rFonts w:asciiTheme="minorHAnsi" w:hAnsiTheme="minorHAnsi" w:cstheme="minorHAnsi"/>
                              </w:rPr>
                              <w:t>Next appointment booked?</w:t>
                            </w:r>
                            <w:r w:rsidRPr="00C75090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C75090">
                              <w:rPr>
                                <w:rFonts w:asciiTheme="minorHAnsi" w:eastAsia="Arial Unicode MS" w:hAnsiTheme="minorHAnsi" w:cstheme="minorHAnsi"/>
                              </w:rPr>
                              <w:t></w:t>
                            </w:r>
                            <w:r w:rsidRPr="00C75090">
                              <w:rPr>
                                <w:rFonts w:asciiTheme="minorHAnsi" w:eastAsia="Arial Unicode MS" w:hAnsiTheme="minorHAnsi" w:cstheme="minorHAnsi"/>
                              </w:rPr>
                              <w:tab/>
                              <w:t xml:space="preserve">Yes </w:t>
                            </w:r>
                            <w:r w:rsidRPr="00C75090">
                              <w:rPr>
                                <w:rFonts w:asciiTheme="minorHAnsi" w:eastAsia="Arial Unicode MS" w:hAnsiTheme="minorHAnsi" w:cstheme="minorHAnsi"/>
                              </w:rPr>
                              <w:tab/>
                            </w:r>
                            <w:r w:rsidRPr="00C75090">
                              <w:rPr>
                                <w:rFonts w:asciiTheme="minorHAnsi" w:eastAsia="Arial Unicode MS" w:hAnsiTheme="minorHAnsi" w:cstheme="minorHAnsi"/>
                              </w:rPr>
                              <w:tab/>
                              <w:t></w:t>
                            </w:r>
                            <w:r w:rsidRPr="00C75090">
                              <w:rPr>
                                <w:rFonts w:asciiTheme="minorHAnsi" w:eastAsia="Arial Unicode MS" w:hAnsiTheme="minorHAnsi" w:cstheme="minorHAnsi"/>
                              </w:rPr>
                              <w:tab/>
                              <w:t>No</w:t>
                            </w:r>
                            <w:r w:rsidRPr="00C75090">
                              <w:rPr>
                                <w:rFonts w:asciiTheme="minorHAnsi" w:eastAsia="Arial Unicode MS" w:hAnsiTheme="minorHAnsi" w:cstheme="minorHAnsi"/>
                              </w:rPr>
                              <w:tab/>
                              <w:t>Date</w:t>
                            </w:r>
                            <w:r>
                              <w:rPr>
                                <w:rFonts w:asciiTheme="minorHAnsi" w:eastAsia="Arial Unicode MS" w:hAnsiTheme="minorHAnsi" w:cstheme="minorHAnsi"/>
                              </w:rPr>
                              <w:t>:</w:t>
                            </w:r>
                            <w:r>
                              <w:rPr>
                                <w:rFonts w:asciiTheme="minorHAnsi" w:eastAsia="Arial Unicode MS" w:hAnsiTheme="minorHAnsi" w:cstheme="minorHAnsi"/>
                              </w:rPr>
                              <w:tab/>
                            </w:r>
                            <w:r w:rsidRPr="00C75090">
                              <w:rPr>
                                <w:rFonts w:asciiTheme="minorHAnsi" w:eastAsia="Arial Unicode MS" w:hAnsiTheme="minorHAnsi" w:cstheme="minorHAnsi"/>
                              </w:rPr>
                              <w:t>……………</w:t>
                            </w:r>
                            <w:r>
                              <w:rPr>
                                <w:rFonts w:asciiTheme="minorHAnsi" w:eastAsia="Arial Unicode MS" w:hAnsiTheme="minorHAnsi" w:cstheme="minorHAnsi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Theme="minorHAnsi" w:eastAsia="Arial Unicode MS" w:hAnsiTheme="minorHAnsi" w:cstheme="minorHAnsi"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01CA00" id="Text Box 5" o:spid="_x0000_s1028" type="#_x0000_t202" style="width:509.9pt;height:19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" fillcolor="#f0fcff [181]" strokeweight=".5pt">
                <v:fill color2="#a4eeff [981]" rotate="t" colors="0 #f0fcff;48497f #76e6ff;54395f #76e6ff;1 #a4efff" focus="100%" type="gradient"/>
                <v:textbox style="mso-fit-shape-to-text:t">
                  <w:txbxContent>
                    <w:p w14:paraId="117554F4" w14:textId="77777777" w:rsidR="00E16281" w:rsidRPr="00C75090" w:rsidRDefault="00E16281" w:rsidP="00E16281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C75090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GP Appointment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…</w:t>
                      </w:r>
                      <w:r w:rsidRPr="00C75090">
                        <w:rPr>
                          <w:rFonts w:asciiTheme="minorHAnsi" w:hAnsiTheme="minorHAnsi" w:cstheme="minorHAnsi"/>
                          <w:b/>
                          <w:bCs/>
                        </w:rPr>
                        <w:tab/>
                      </w:r>
                      <w:r w:rsidRPr="00C75090">
                        <w:rPr>
                          <w:rFonts w:asciiTheme="minorHAnsi" w:hAnsiTheme="minorHAnsi" w:cstheme="minorHAnsi"/>
                          <w:b/>
                          <w:bCs/>
                        </w:rPr>
                        <w:tab/>
                      </w:r>
                    </w:p>
                    <w:p w14:paraId="5D48C352" w14:textId="77777777" w:rsidR="00E16281" w:rsidRPr="00C75090" w:rsidRDefault="00E16281" w:rsidP="00E1628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B7A00D9" w14:textId="77777777" w:rsidR="00E16281" w:rsidRPr="00C75090" w:rsidRDefault="00E16281" w:rsidP="00E1628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75090">
                        <w:rPr>
                          <w:rFonts w:asciiTheme="minorHAnsi" w:hAnsiTheme="minorHAnsi" w:cstheme="minorHAnsi"/>
                        </w:rPr>
                        <w:t>Name of GP</w:t>
                      </w:r>
                      <w:r>
                        <w:rPr>
                          <w:rFonts w:asciiTheme="minorHAnsi" w:hAnsiTheme="minorHAnsi" w:cstheme="minorHAnsi"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>………………………...</w:t>
                      </w:r>
                      <w:r w:rsidRPr="00C75090">
                        <w:rPr>
                          <w:rFonts w:asciiTheme="minorHAnsi" w:hAnsiTheme="minorHAnsi" w:cstheme="minorHAnsi"/>
                        </w:rPr>
                        <w:t>……………………………………………</w:t>
                      </w:r>
                      <w:r>
                        <w:rPr>
                          <w:rFonts w:asciiTheme="minorHAnsi" w:hAnsiTheme="minorHAnsi" w:cstheme="minorHAnsi"/>
                        </w:rPr>
                        <w:t>.…</w:t>
                      </w:r>
                    </w:p>
                    <w:p w14:paraId="227F596E" w14:textId="77777777" w:rsidR="00E16281" w:rsidRPr="00C75090" w:rsidRDefault="00E16281" w:rsidP="00E1628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A968736" w14:textId="77777777" w:rsidR="00E16281" w:rsidRPr="00C75090" w:rsidRDefault="00E16281" w:rsidP="00E1628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75090">
                        <w:rPr>
                          <w:rFonts w:asciiTheme="minorHAnsi" w:hAnsiTheme="minorHAnsi" w:cstheme="minorHAnsi"/>
                        </w:rPr>
                        <w:t>Date of appointment</w:t>
                      </w:r>
                      <w:r>
                        <w:rPr>
                          <w:rFonts w:asciiTheme="minorHAnsi" w:hAnsiTheme="minorHAnsi" w:cstheme="minorHAnsi"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>……………………………</w:t>
                      </w:r>
                      <w:r w:rsidRPr="00C75090">
                        <w:rPr>
                          <w:rFonts w:asciiTheme="minorHAnsi" w:hAnsiTheme="minorHAnsi" w:cstheme="minorHAnsi"/>
                        </w:rPr>
                        <w:t>…………………………………………</w:t>
                      </w:r>
                      <w:r>
                        <w:rPr>
                          <w:rFonts w:asciiTheme="minorHAnsi" w:hAnsiTheme="minorHAnsi" w:cstheme="minorHAnsi"/>
                        </w:rPr>
                        <w:t>…</w:t>
                      </w:r>
                    </w:p>
                    <w:p w14:paraId="4BCDE993" w14:textId="77777777" w:rsidR="00E16281" w:rsidRPr="00C75090" w:rsidRDefault="00E16281" w:rsidP="00E1628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58686C4" w14:textId="77777777" w:rsidR="00E16281" w:rsidRPr="00C75090" w:rsidRDefault="00E16281" w:rsidP="00E1628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75090">
                        <w:rPr>
                          <w:rFonts w:asciiTheme="minorHAnsi" w:hAnsiTheme="minorHAnsi" w:cstheme="minorHAnsi"/>
                        </w:rPr>
                        <w:t>Take home messages</w:t>
                      </w:r>
                      <w:r>
                        <w:rPr>
                          <w:rFonts w:asciiTheme="minorHAnsi" w:hAnsiTheme="minorHAnsi" w:cstheme="minorHAnsi"/>
                        </w:rPr>
                        <w:t>:</w:t>
                      </w:r>
                    </w:p>
                    <w:p w14:paraId="04ECE94B" w14:textId="77777777" w:rsidR="00E16281" w:rsidRPr="00C75090" w:rsidRDefault="00E16281" w:rsidP="00E1628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FBE9ECB" w14:textId="77777777" w:rsidR="00E16281" w:rsidRPr="00C75090" w:rsidRDefault="00E16281" w:rsidP="00E1628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EDE7C3C" w14:textId="77777777" w:rsidR="00E16281" w:rsidRPr="00C75090" w:rsidRDefault="00E16281" w:rsidP="00E1628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75090">
                        <w:rPr>
                          <w:rFonts w:asciiTheme="minorHAnsi" w:hAnsiTheme="minorHAnsi" w:cstheme="minorHAnsi"/>
                        </w:rPr>
                        <w:t>Change to medication</w:t>
                      </w:r>
                      <w:r>
                        <w:rPr>
                          <w:rFonts w:asciiTheme="minorHAnsi" w:hAnsiTheme="minorHAnsi" w:cstheme="minorHAnsi"/>
                        </w:rPr>
                        <w:t>:</w:t>
                      </w:r>
                    </w:p>
                    <w:p w14:paraId="5850BCE6" w14:textId="77777777" w:rsidR="00E16281" w:rsidRPr="00C75090" w:rsidRDefault="00E16281" w:rsidP="00E1628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C6B98C0" w14:textId="77777777" w:rsidR="00E16281" w:rsidRPr="00C75090" w:rsidRDefault="00E16281" w:rsidP="00E1628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6CFC562" w14:textId="77777777" w:rsidR="00E16281" w:rsidRPr="00875CDF" w:rsidRDefault="00E16281" w:rsidP="00E16281">
                      <w:pPr>
                        <w:spacing w:after="200" w:line="288" w:lineRule="auto"/>
                        <w:rPr>
                          <w:rFonts w:ascii="Apple SD Gothic Neo" w:eastAsia="Apple SD Gothic Neo" w:hAnsi="Apple SD Gothic Neo"/>
                          <w:i/>
                          <w:iCs/>
                          <w:sz w:val="20"/>
                          <w:szCs w:val="20"/>
                        </w:rPr>
                      </w:pPr>
                      <w:r w:rsidRPr="00C75090">
                        <w:rPr>
                          <w:rFonts w:asciiTheme="minorHAnsi" w:hAnsiTheme="minorHAnsi" w:cstheme="minorHAnsi"/>
                        </w:rPr>
                        <w:t>Next appointment booked?</w:t>
                      </w:r>
                      <w:r w:rsidRPr="00C75090">
                        <w:rPr>
                          <w:rFonts w:asciiTheme="minorHAnsi" w:hAnsiTheme="minorHAnsi" w:cstheme="minorHAnsi"/>
                        </w:rPr>
                        <w:tab/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C75090">
                        <w:rPr>
                          <w:rFonts w:asciiTheme="minorHAnsi" w:eastAsia="Arial Unicode MS" w:hAnsiTheme="minorHAnsi" w:cstheme="minorHAnsi"/>
                        </w:rPr>
                        <w:t></w:t>
                      </w:r>
                      <w:r w:rsidRPr="00C75090">
                        <w:rPr>
                          <w:rFonts w:asciiTheme="minorHAnsi" w:eastAsia="Arial Unicode MS" w:hAnsiTheme="minorHAnsi" w:cstheme="minorHAnsi"/>
                        </w:rPr>
                        <w:tab/>
                        <w:t xml:space="preserve">Yes </w:t>
                      </w:r>
                      <w:r w:rsidRPr="00C75090">
                        <w:rPr>
                          <w:rFonts w:asciiTheme="minorHAnsi" w:eastAsia="Arial Unicode MS" w:hAnsiTheme="minorHAnsi" w:cstheme="minorHAnsi"/>
                        </w:rPr>
                        <w:tab/>
                      </w:r>
                      <w:r w:rsidRPr="00C75090">
                        <w:rPr>
                          <w:rFonts w:asciiTheme="minorHAnsi" w:eastAsia="Arial Unicode MS" w:hAnsiTheme="minorHAnsi" w:cstheme="minorHAnsi"/>
                        </w:rPr>
                        <w:tab/>
                        <w:t></w:t>
                      </w:r>
                      <w:r w:rsidRPr="00C75090">
                        <w:rPr>
                          <w:rFonts w:asciiTheme="minorHAnsi" w:eastAsia="Arial Unicode MS" w:hAnsiTheme="minorHAnsi" w:cstheme="minorHAnsi"/>
                        </w:rPr>
                        <w:tab/>
                        <w:t>No</w:t>
                      </w:r>
                      <w:r w:rsidRPr="00C75090">
                        <w:rPr>
                          <w:rFonts w:asciiTheme="minorHAnsi" w:eastAsia="Arial Unicode MS" w:hAnsiTheme="minorHAnsi" w:cstheme="minorHAnsi"/>
                        </w:rPr>
                        <w:tab/>
                        <w:t>Date</w:t>
                      </w:r>
                      <w:r>
                        <w:rPr>
                          <w:rFonts w:asciiTheme="minorHAnsi" w:eastAsia="Arial Unicode MS" w:hAnsiTheme="minorHAnsi" w:cstheme="minorHAnsi"/>
                        </w:rPr>
                        <w:t>:</w:t>
                      </w:r>
                      <w:r>
                        <w:rPr>
                          <w:rFonts w:asciiTheme="minorHAnsi" w:eastAsia="Arial Unicode MS" w:hAnsiTheme="minorHAnsi" w:cstheme="minorHAnsi"/>
                        </w:rPr>
                        <w:tab/>
                      </w:r>
                      <w:r w:rsidRPr="00C75090">
                        <w:rPr>
                          <w:rFonts w:asciiTheme="minorHAnsi" w:eastAsia="Arial Unicode MS" w:hAnsiTheme="minorHAnsi" w:cstheme="minorHAnsi"/>
                        </w:rPr>
                        <w:t>……………</w:t>
                      </w:r>
                      <w:r>
                        <w:rPr>
                          <w:rFonts w:asciiTheme="minorHAnsi" w:eastAsia="Arial Unicode MS" w:hAnsiTheme="minorHAnsi" w:cstheme="minorHAnsi"/>
                        </w:rPr>
                        <w:t>…</w:t>
                      </w:r>
                      <w:proofErr w:type="gramStart"/>
                      <w:r>
                        <w:rPr>
                          <w:rFonts w:asciiTheme="minorHAnsi" w:eastAsia="Arial Unicode MS" w:hAnsiTheme="minorHAnsi" w:cstheme="minorHAnsi"/>
                        </w:rPr>
                        <w:t>…..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54B8B097" w14:textId="4C5B8179" w:rsidR="00E16281" w:rsidRDefault="00E16281" w:rsidP="00E16281">
      <w:pPr>
        <w:rPr>
          <w:lang w:eastAsia="en-GB"/>
        </w:rPr>
      </w:pPr>
    </w:p>
    <w:p w14:paraId="6D82D905" w14:textId="4FCC7B65" w:rsidR="00E16281" w:rsidRDefault="00E16281" w:rsidP="00E16281">
      <w:pPr>
        <w:rPr>
          <w:lang w:eastAsia="en-GB"/>
        </w:rPr>
      </w:pPr>
    </w:p>
    <w:p w14:paraId="72A69ECA" w14:textId="5C3D6CE5" w:rsidR="00E16281" w:rsidRDefault="00E16281" w:rsidP="00E16281">
      <w:pPr>
        <w:rPr>
          <w:lang w:eastAsia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03D63B07" wp14:editId="43101D36">
                <wp:extent cx="6475730" cy="2522266"/>
                <wp:effectExtent l="0" t="0" r="20320" b="14605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730" cy="252226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2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26A80F" w14:textId="77777777" w:rsidR="00E16281" w:rsidRPr="00C75090" w:rsidRDefault="00E16281" w:rsidP="00E1628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C75090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GP Appointment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…</w:t>
                            </w:r>
                            <w:r w:rsidRPr="00C75090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ab/>
                            </w:r>
                            <w:r w:rsidRPr="00C75090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ab/>
                            </w:r>
                          </w:p>
                          <w:p w14:paraId="4F0A513E" w14:textId="77777777" w:rsidR="00E16281" w:rsidRPr="00C75090" w:rsidRDefault="00E16281" w:rsidP="00E162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9DB92DC" w14:textId="77777777" w:rsidR="00E16281" w:rsidRPr="00C75090" w:rsidRDefault="00E16281" w:rsidP="00E162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75090">
                              <w:rPr>
                                <w:rFonts w:asciiTheme="minorHAnsi" w:hAnsiTheme="minorHAnsi" w:cstheme="minorHAnsi"/>
                              </w:rPr>
                              <w:t>Name of GP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>………………………...</w:t>
                            </w:r>
                            <w:r w:rsidRPr="00C75090">
                              <w:rPr>
                                <w:rFonts w:asciiTheme="minorHAnsi" w:hAnsiTheme="minorHAnsi" w:cstheme="minorHAnsi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.…</w:t>
                            </w:r>
                          </w:p>
                          <w:p w14:paraId="579DEBDF" w14:textId="77777777" w:rsidR="00E16281" w:rsidRPr="00C75090" w:rsidRDefault="00E16281" w:rsidP="00E162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06E9DB4" w14:textId="77777777" w:rsidR="00E16281" w:rsidRPr="00C75090" w:rsidRDefault="00E16281" w:rsidP="00E162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75090">
                              <w:rPr>
                                <w:rFonts w:asciiTheme="minorHAnsi" w:hAnsiTheme="minorHAnsi" w:cstheme="minorHAnsi"/>
                              </w:rPr>
                              <w:t>Date of appointment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>……………………………</w:t>
                            </w:r>
                            <w:r w:rsidRPr="00C75090">
                              <w:rPr>
                                <w:rFonts w:asciiTheme="minorHAnsi" w:hAnsiTheme="minorHAnsi" w:cstheme="minorHAnsi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…</w:t>
                            </w:r>
                          </w:p>
                          <w:p w14:paraId="0EA4FE7A" w14:textId="77777777" w:rsidR="00E16281" w:rsidRPr="00C75090" w:rsidRDefault="00E16281" w:rsidP="00E162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AC33A00" w14:textId="77777777" w:rsidR="00E16281" w:rsidRPr="00C75090" w:rsidRDefault="00E16281" w:rsidP="00E162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75090">
                              <w:rPr>
                                <w:rFonts w:asciiTheme="minorHAnsi" w:hAnsiTheme="minorHAnsi" w:cstheme="minorHAnsi"/>
                              </w:rPr>
                              <w:t>Take home messages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14:paraId="5E950E3B" w14:textId="77777777" w:rsidR="00E16281" w:rsidRPr="00C75090" w:rsidRDefault="00E16281" w:rsidP="00E162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74FCD6B" w14:textId="77777777" w:rsidR="00E16281" w:rsidRPr="00C75090" w:rsidRDefault="00E16281" w:rsidP="00E162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B884F7F" w14:textId="77777777" w:rsidR="00E16281" w:rsidRPr="00C75090" w:rsidRDefault="00E16281" w:rsidP="00E162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75090">
                              <w:rPr>
                                <w:rFonts w:asciiTheme="minorHAnsi" w:hAnsiTheme="minorHAnsi" w:cstheme="minorHAnsi"/>
                              </w:rPr>
                              <w:t>Change to medication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14:paraId="675E9BDE" w14:textId="77777777" w:rsidR="00E16281" w:rsidRPr="00C75090" w:rsidRDefault="00E16281" w:rsidP="00E162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38E80AC" w14:textId="77777777" w:rsidR="00E16281" w:rsidRPr="00C75090" w:rsidRDefault="00E16281" w:rsidP="00E162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CEB04F9" w14:textId="77777777" w:rsidR="00E16281" w:rsidRPr="00875CDF" w:rsidRDefault="00E16281" w:rsidP="00E16281">
                            <w:pPr>
                              <w:spacing w:after="200" w:line="288" w:lineRule="auto"/>
                              <w:rPr>
                                <w:rFonts w:ascii="Apple SD Gothic Neo" w:eastAsia="Apple SD Gothic Neo" w:hAnsi="Apple SD Gothic Neo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75090">
                              <w:rPr>
                                <w:rFonts w:asciiTheme="minorHAnsi" w:hAnsiTheme="minorHAnsi" w:cstheme="minorHAnsi"/>
                              </w:rPr>
                              <w:t>Next appointment booked?</w:t>
                            </w:r>
                            <w:r w:rsidRPr="00C75090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C75090">
                              <w:rPr>
                                <w:rFonts w:asciiTheme="minorHAnsi" w:eastAsia="Arial Unicode MS" w:hAnsiTheme="minorHAnsi" w:cstheme="minorHAnsi"/>
                              </w:rPr>
                              <w:t></w:t>
                            </w:r>
                            <w:r w:rsidRPr="00C75090">
                              <w:rPr>
                                <w:rFonts w:asciiTheme="minorHAnsi" w:eastAsia="Arial Unicode MS" w:hAnsiTheme="minorHAnsi" w:cstheme="minorHAnsi"/>
                              </w:rPr>
                              <w:tab/>
                              <w:t xml:space="preserve">Yes </w:t>
                            </w:r>
                            <w:r w:rsidRPr="00C75090">
                              <w:rPr>
                                <w:rFonts w:asciiTheme="minorHAnsi" w:eastAsia="Arial Unicode MS" w:hAnsiTheme="minorHAnsi" w:cstheme="minorHAnsi"/>
                              </w:rPr>
                              <w:tab/>
                            </w:r>
                            <w:r w:rsidRPr="00C75090">
                              <w:rPr>
                                <w:rFonts w:asciiTheme="minorHAnsi" w:eastAsia="Arial Unicode MS" w:hAnsiTheme="minorHAnsi" w:cstheme="minorHAnsi"/>
                              </w:rPr>
                              <w:tab/>
                              <w:t></w:t>
                            </w:r>
                            <w:r w:rsidRPr="00C75090">
                              <w:rPr>
                                <w:rFonts w:asciiTheme="minorHAnsi" w:eastAsia="Arial Unicode MS" w:hAnsiTheme="minorHAnsi" w:cstheme="minorHAnsi"/>
                              </w:rPr>
                              <w:tab/>
                              <w:t>No</w:t>
                            </w:r>
                            <w:r w:rsidRPr="00C75090">
                              <w:rPr>
                                <w:rFonts w:asciiTheme="minorHAnsi" w:eastAsia="Arial Unicode MS" w:hAnsiTheme="minorHAnsi" w:cstheme="minorHAnsi"/>
                              </w:rPr>
                              <w:tab/>
                              <w:t>Date</w:t>
                            </w:r>
                            <w:r>
                              <w:rPr>
                                <w:rFonts w:asciiTheme="minorHAnsi" w:eastAsia="Arial Unicode MS" w:hAnsiTheme="minorHAnsi" w:cstheme="minorHAnsi"/>
                              </w:rPr>
                              <w:t>:</w:t>
                            </w:r>
                            <w:r>
                              <w:rPr>
                                <w:rFonts w:asciiTheme="minorHAnsi" w:eastAsia="Arial Unicode MS" w:hAnsiTheme="minorHAnsi" w:cstheme="minorHAnsi"/>
                              </w:rPr>
                              <w:tab/>
                            </w:r>
                            <w:r w:rsidRPr="00C75090">
                              <w:rPr>
                                <w:rFonts w:asciiTheme="minorHAnsi" w:eastAsia="Arial Unicode MS" w:hAnsiTheme="minorHAnsi" w:cstheme="minorHAnsi"/>
                              </w:rPr>
                              <w:t>……………</w:t>
                            </w:r>
                            <w:r>
                              <w:rPr>
                                <w:rFonts w:asciiTheme="minorHAnsi" w:eastAsia="Arial Unicode MS" w:hAnsiTheme="minorHAnsi" w:cstheme="minorHAnsi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Theme="minorHAnsi" w:eastAsia="Arial Unicode MS" w:hAnsiTheme="minorHAnsi" w:cstheme="minorHAnsi"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D63B07" id="Text Box 9" o:spid="_x0000_s1029" type="#_x0000_t202" style="width:509.9pt;height:19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" fillcolor="#f0fcff [181]" strokeweight=".5pt">
                <v:fill color2="#a4eeff [981]" rotate="t" colors="0 #f0fcff;48497f #76e6ff;54395f #76e6ff;1 #a4efff" focus="100%" type="gradient"/>
                <v:textbox style="mso-fit-shape-to-text:t">
                  <w:txbxContent>
                    <w:p w14:paraId="7D26A80F" w14:textId="77777777" w:rsidR="00E16281" w:rsidRPr="00C75090" w:rsidRDefault="00E16281" w:rsidP="00E16281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C75090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GP Appointment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…</w:t>
                      </w:r>
                      <w:r w:rsidRPr="00C75090">
                        <w:rPr>
                          <w:rFonts w:asciiTheme="minorHAnsi" w:hAnsiTheme="minorHAnsi" w:cstheme="minorHAnsi"/>
                          <w:b/>
                          <w:bCs/>
                        </w:rPr>
                        <w:tab/>
                      </w:r>
                      <w:r w:rsidRPr="00C75090">
                        <w:rPr>
                          <w:rFonts w:asciiTheme="minorHAnsi" w:hAnsiTheme="minorHAnsi" w:cstheme="minorHAnsi"/>
                          <w:b/>
                          <w:bCs/>
                        </w:rPr>
                        <w:tab/>
                      </w:r>
                    </w:p>
                    <w:p w14:paraId="4F0A513E" w14:textId="77777777" w:rsidR="00E16281" w:rsidRPr="00C75090" w:rsidRDefault="00E16281" w:rsidP="00E1628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9DB92DC" w14:textId="77777777" w:rsidR="00E16281" w:rsidRPr="00C75090" w:rsidRDefault="00E16281" w:rsidP="00E1628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75090">
                        <w:rPr>
                          <w:rFonts w:asciiTheme="minorHAnsi" w:hAnsiTheme="minorHAnsi" w:cstheme="minorHAnsi"/>
                        </w:rPr>
                        <w:t>Name of GP</w:t>
                      </w:r>
                      <w:r>
                        <w:rPr>
                          <w:rFonts w:asciiTheme="minorHAnsi" w:hAnsiTheme="minorHAnsi" w:cstheme="minorHAnsi"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>………………………...</w:t>
                      </w:r>
                      <w:r w:rsidRPr="00C75090">
                        <w:rPr>
                          <w:rFonts w:asciiTheme="minorHAnsi" w:hAnsiTheme="minorHAnsi" w:cstheme="minorHAnsi"/>
                        </w:rPr>
                        <w:t>……………………………………………</w:t>
                      </w:r>
                      <w:r>
                        <w:rPr>
                          <w:rFonts w:asciiTheme="minorHAnsi" w:hAnsiTheme="minorHAnsi" w:cstheme="minorHAnsi"/>
                        </w:rPr>
                        <w:t>.…</w:t>
                      </w:r>
                    </w:p>
                    <w:p w14:paraId="579DEBDF" w14:textId="77777777" w:rsidR="00E16281" w:rsidRPr="00C75090" w:rsidRDefault="00E16281" w:rsidP="00E1628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606E9DB4" w14:textId="77777777" w:rsidR="00E16281" w:rsidRPr="00C75090" w:rsidRDefault="00E16281" w:rsidP="00E1628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75090">
                        <w:rPr>
                          <w:rFonts w:asciiTheme="minorHAnsi" w:hAnsiTheme="minorHAnsi" w:cstheme="minorHAnsi"/>
                        </w:rPr>
                        <w:t>Date of appointment</w:t>
                      </w:r>
                      <w:r>
                        <w:rPr>
                          <w:rFonts w:asciiTheme="minorHAnsi" w:hAnsiTheme="minorHAnsi" w:cstheme="minorHAnsi"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>……………………………</w:t>
                      </w:r>
                      <w:r w:rsidRPr="00C75090">
                        <w:rPr>
                          <w:rFonts w:asciiTheme="minorHAnsi" w:hAnsiTheme="minorHAnsi" w:cstheme="minorHAnsi"/>
                        </w:rPr>
                        <w:t>…………………………………………</w:t>
                      </w:r>
                      <w:r>
                        <w:rPr>
                          <w:rFonts w:asciiTheme="minorHAnsi" w:hAnsiTheme="minorHAnsi" w:cstheme="minorHAnsi"/>
                        </w:rPr>
                        <w:t>…</w:t>
                      </w:r>
                    </w:p>
                    <w:p w14:paraId="0EA4FE7A" w14:textId="77777777" w:rsidR="00E16281" w:rsidRPr="00C75090" w:rsidRDefault="00E16281" w:rsidP="00E1628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6AC33A00" w14:textId="77777777" w:rsidR="00E16281" w:rsidRPr="00C75090" w:rsidRDefault="00E16281" w:rsidP="00E1628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75090">
                        <w:rPr>
                          <w:rFonts w:asciiTheme="minorHAnsi" w:hAnsiTheme="minorHAnsi" w:cstheme="minorHAnsi"/>
                        </w:rPr>
                        <w:t>Take home messages</w:t>
                      </w:r>
                      <w:r>
                        <w:rPr>
                          <w:rFonts w:asciiTheme="minorHAnsi" w:hAnsiTheme="minorHAnsi" w:cstheme="minorHAnsi"/>
                        </w:rPr>
                        <w:t>:</w:t>
                      </w:r>
                    </w:p>
                    <w:p w14:paraId="5E950E3B" w14:textId="77777777" w:rsidR="00E16281" w:rsidRPr="00C75090" w:rsidRDefault="00E16281" w:rsidP="00E1628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74FCD6B" w14:textId="77777777" w:rsidR="00E16281" w:rsidRPr="00C75090" w:rsidRDefault="00E16281" w:rsidP="00E1628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6B884F7F" w14:textId="77777777" w:rsidR="00E16281" w:rsidRPr="00C75090" w:rsidRDefault="00E16281" w:rsidP="00E1628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75090">
                        <w:rPr>
                          <w:rFonts w:asciiTheme="minorHAnsi" w:hAnsiTheme="minorHAnsi" w:cstheme="minorHAnsi"/>
                        </w:rPr>
                        <w:t>Change to medication</w:t>
                      </w:r>
                      <w:r>
                        <w:rPr>
                          <w:rFonts w:asciiTheme="minorHAnsi" w:hAnsiTheme="minorHAnsi" w:cstheme="minorHAnsi"/>
                        </w:rPr>
                        <w:t>:</w:t>
                      </w:r>
                    </w:p>
                    <w:p w14:paraId="675E9BDE" w14:textId="77777777" w:rsidR="00E16281" w:rsidRPr="00C75090" w:rsidRDefault="00E16281" w:rsidP="00E1628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38E80AC" w14:textId="77777777" w:rsidR="00E16281" w:rsidRPr="00C75090" w:rsidRDefault="00E16281" w:rsidP="00E1628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7CEB04F9" w14:textId="77777777" w:rsidR="00E16281" w:rsidRPr="00875CDF" w:rsidRDefault="00E16281" w:rsidP="00E16281">
                      <w:pPr>
                        <w:spacing w:after="200" w:line="288" w:lineRule="auto"/>
                        <w:rPr>
                          <w:rFonts w:ascii="Apple SD Gothic Neo" w:eastAsia="Apple SD Gothic Neo" w:hAnsi="Apple SD Gothic Neo"/>
                          <w:i/>
                          <w:iCs/>
                          <w:sz w:val="20"/>
                          <w:szCs w:val="20"/>
                        </w:rPr>
                      </w:pPr>
                      <w:r w:rsidRPr="00C75090">
                        <w:rPr>
                          <w:rFonts w:asciiTheme="minorHAnsi" w:hAnsiTheme="minorHAnsi" w:cstheme="minorHAnsi"/>
                        </w:rPr>
                        <w:t>Next appointment booked?</w:t>
                      </w:r>
                      <w:r w:rsidRPr="00C75090">
                        <w:rPr>
                          <w:rFonts w:asciiTheme="minorHAnsi" w:hAnsiTheme="minorHAnsi" w:cstheme="minorHAnsi"/>
                        </w:rPr>
                        <w:tab/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C75090">
                        <w:rPr>
                          <w:rFonts w:asciiTheme="minorHAnsi" w:eastAsia="Arial Unicode MS" w:hAnsiTheme="minorHAnsi" w:cstheme="minorHAnsi"/>
                        </w:rPr>
                        <w:t></w:t>
                      </w:r>
                      <w:r w:rsidRPr="00C75090">
                        <w:rPr>
                          <w:rFonts w:asciiTheme="minorHAnsi" w:eastAsia="Arial Unicode MS" w:hAnsiTheme="minorHAnsi" w:cstheme="minorHAnsi"/>
                        </w:rPr>
                        <w:tab/>
                        <w:t xml:space="preserve">Yes </w:t>
                      </w:r>
                      <w:r w:rsidRPr="00C75090">
                        <w:rPr>
                          <w:rFonts w:asciiTheme="minorHAnsi" w:eastAsia="Arial Unicode MS" w:hAnsiTheme="minorHAnsi" w:cstheme="minorHAnsi"/>
                        </w:rPr>
                        <w:tab/>
                      </w:r>
                      <w:r w:rsidRPr="00C75090">
                        <w:rPr>
                          <w:rFonts w:asciiTheme="minorHAnsi" w:eastAsia="Arial Unicode MS" w:hAnsiTheme="minorHAnsi" w:cstheme="minorHAnsi"/>
                        </w:rPr>
                        <w:tab/>
                        <w:t></w:t>
                      </w:r>
                      <w:r w:rsidRPr="00C75090">
                        <w:rPr>
                          <w:rFonts w:asciiTheme="minorHAnsi" w:eastAsia="Arial Unicode MS" w:hAnsiTheme="minorHAnsi" w:cstheme="minorHAnsi"/>
                        </w:rPr>
                        <w:tab/>
                        <w:t>No</w:t>
                      </w:r>
                      <w:r w:rsidRPr="00C75090">
                        <w:rPr>
                          <w:rFonts w:asciiTheme="minorHAnsi" w:eastAsia="Arial Unicode MS" w:hAnsiTheme="minorHAnsi" w:cstheme="minorHAnsi"/>
                        </w:rPr>
                        <w:tab/>
                        <w:t>Date</w:t>
                      </w:r>
                      <w:r>
                        <w:rPr>
                          <w:rFonts w:asciiTheme="minorHAnsi" w:eastAsia="Arial Unicode MS" w:hAnsiTheme="minorHAnsi" w:cstheme="minorHAnsi"/>
                        </w:rPr>
                        <w:t>:</w:t>
                      </w:r>
                      <w:r>
                        <w:rPr>
                          <w:rFonts w:asciiTheme="minorHAnsi" w:eastAsia="Arial Unicode MS" w:hAnsiTheme="minorHAnsi" w:cstheme="minorHAnsi"/>
                        </w:rPr>
                        <w:tab/>
                      </w:r>
                      <w:r w:rsidRPr="00C75090">
                        <w:rPr>
                          <w:rFonts w:asciiTheme="minorHAnsi" w:eastAsia="Arial Unicode MS" w:hAnsiTheme="minorHAnsi" w:cstheme="minorHAnsi"/>
                        </w:rPr>
                        <w:t>……………</w:t>
                      </w:r>
                      <w:r>
                        <w:rPr>
                          <w:rFonts w:asciiTheme="minorHAnsi" w:eastAsia="Arial Unicode MS" w:hAnsiTheme="minorHAnsi" w:cstheme="minorHAnsi"/>
                        </w:rPr>
                        <w:t>…</w:t>
                      </w:r>
                      <w:proofErr w:type="gramStart"/>
                      <w:r>
                        <w:rPr>
                          <w:rFonts w:asciiTheme="minorHAnsi" w:eastAsia="Arial Unicode MS" w:hAnsiTheme="minorHAnsi" w:cstheme="minorHAnsi"/>
                        </w:rPr>
                        <w:t>…..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3B876396" w14:textId="54043587" w:rsidR="00E16281" w:rsidRDefault="00E16281" w:rsidP="00E16281">
      <w:pPr>
        <w:rPr>
          <w:lang w:eastAsia="en-GB"/>
        </w:rPr>
      </w:pPr>
    </w:p>
    <w:p w14:paraId="4086532F" w14:textId="7C32156D" w:rsidR="00E16281" w:rsidRDefault="00E16281" w:rsidP="00E16281">
      <w:pPr>
        <w:rPr>
          <w:lang w:eastAsia="en-GB"/>
        </w:rPr>
      </w:pPr>
    </w:p>
    <w:p w14:paraId="286CF142" w14:textId="05F6AE1C" w:rsidR="00E16281" w:rsidRDefault="00E16281" w:rsidP="00E16281">
      <w:pPr>
        <w:rPr>
          <w:lang w:eastAsia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42F9D846" wp14:editId="5EF206AB">
                <wp:extent cx="6475730" cy="2522266"/>
                <wp:effectExtent l="0" t="0" r="20320" b="14605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730" cy="252226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2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7031C9" w14:textId="77777777" w:rsidR="00E16281" w:rsidRPr="00C75090" w:rsidRDefault="00E16281" w:rsidP="00E1628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C75090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GP Appointment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…</w:t>
                            </w:r>
                            <w:r w:rsidRPr="00C75090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ab/>
                            </w:r>
                            <w:r w:rsidRPr="00C75090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ab/>
                            </w:r>
                          </w:p>
                          <w:p w14:paraId="4932F0CB" w14:textId="77777777" w:rsidR="00E16281" w:rsidRPr="00C75090" w:rsidRDefault="00E16281" w:rsidP="00E162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24C707D" w14:textId="77777777" w:rsidR="00E16281" w:rsidRPr="00C75090" w:rsidRDefault="00E16281" w:rsidP="00E162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75090">
                              <w:rPr>
                                <w:rFonts w:asciiTheme="minorHAnsi" w:hAnsiTheme="minorHAnsi" w:cstheme="minorHAnsi"/>
                              </w:rPr>
                              <w:t>Name of GP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>………………………...</w:t>
                            </w:r>
                            <w:r w:rsidRPr="00C75090">
                              <w:rPr>
                                <w:rFonts w:asciiTheme="minorHAnsi" w:hAnsiTheme="minorHAnsi" w:cstheme="minorHAnsi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.…</w:t>
                            </w:r>
                          </w:p>
                          <w:p w14:paraId="098455F6" w14:textId="77777777" w:rsidR="00E16281" w:rsidRPr="00C75090" w:rsidRDefault="00E16281" w:rsidP="00E162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4E27D15" w14:textId="77777777" w:rsidR="00E16281" w:rsidRPr="00C75090" w:rsidRDefault="00E16281" w:rsidP="00E162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75090">
                              <w:rPr>
                                <w:rFonts w:asciiTheme="minorHAnsi" w:hAnsiTheme="minorHAnsi" w:cstheme="minorHAnsi"/>
                              </w:rPr>
                              <w:t>Date of appointment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>……………………………</w:t>
                            </w:r>
                            <w:r w:rsidRPr="00C75090">
                              <w:rPr>
                                <w:rFonts w:asciiTheme="minorHAnsi" w:hAnsiTheme="minorHAnsi" w:cstheme="minorHAnsi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…</w:t>
                            </w:r>
                          </w:p>
                          <w:p w14:paraId="6FE569BD" w14:textId="77777777" w:rsidR="00E16281" w:rsidRPr="00C75090" w:rsidRDefault="00E16281" w:rsidP="00E162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F167311" w14:textId="77777777" w:rsidR="00E16281" w:rsidRPr="00C75090" w:rsidRDefault="00E16281" w:rsidP="00E162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75090">
                              <w:rPr>
                                <w:rFonts w:asciiTheme="minorHAnsi" w:hAnsiTheme="minorHAnsi" w:cstheme="minorHAnsi"/>
                              </w:rPr>
                              <w:t>Take home messages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14:paraId="2B49334F" w14:textId="77777777" w:rsidR="00E16281" w:rsidRPr="00C75090" w:rsidRDefault="00E16281" w:rsidP="00E162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2423943" w14:textId="77777777" w:rsidR="00E16281" w:rsidRPr="00C75090" w:rsidRDefault="00E16281" w:rsidP="00E162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19B97D5" w14:textId="77777777" w:rsidR="00E16281" w:rsidRPr="00C75090" w:rsidRDefault="00E16281" w:rsidP="00E162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75090">
                              <w:rPr>
                                <w:rFonts w:asciiTheme="minorHAnsi" w:hAnsiTheme="minorHAnsi" w:cstheme="minorHAnsi"/>
                              </w:rPr>
                              <w:t>Change to medication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14:paraId="391C8DB6" w14:textId="77777777" w:rsidR="00E16281" w:rsidRPr="00C75090" w:rsidRDefault="00E16281" w:rsidP="00E162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77555F6" w14:textId="77777777" w:rsidR="00E16281" w:rsidRPr="00C75090" w:rsidRDefault="00E16281" w:rsidP="00E162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B6F85DA" w14:textId="77777777" w:rsidR="00E16281" w:rsidRPr="00875CDF" w:rsidRDefault="00E16281" w:rsidP="00E16281">
                            <w:pPr>
                              <w:spacing w:after="200" w:line="288" w:lineRule="auto"/>
                              <w:rPr>
                                <w:rFonts w:ascii="Apple SD Gothic Neo" w:eastAsia="Apple SD Gothic Neo" w:hAnsi="Apple SD Gothic Neo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75090">
                              <w:rPr>
                                <w:rFonts w:asciiTheme="minorHAnsi" w:hAnsiTheme="minorHAnsi" w:cstheme="minorHAnsi"/>
                              </w:rPr>
                              <w:t>Next appointment booked?</w:t>
                            </w:r>
                            <w:r w:rsidRPr="00C75090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C75090">
                              <w:rPr>
                                <w:rFonts w:asciiTheme="minorHAnsi" w:eastAsia="Arial Unicode MS" w:hAnsiTheme="minorHAnsi" w:cstheme="minorHAnsi"/>
                              </w:rPr>
                              <w:t></w:t>
                            </w:r>
                            <w:r w:rsidRPr="00C75090">
                              <w:rPr>
                                <w:rFonts w:asciiTheme="minorHAnsi" w:eastAsia="Arial Unicode MS" w:hAnsiTheme="minorHAnsi" w:cstheme="minorHAnsi"/>
                              </w:rPr>
                              <w:tab/>
                              <w:t xml:space="preserve">Yes </w:t>
                            </w:r>
                            <w:r w:rsidRPr="00C75090">
                              <w:rPr>
                                <w:rFonts w:asciiTheme="minorHAnsi" w:eastAsia="Arial Unicode MS" w:hAnsiTheme="minorHAnsi" w:cstheme="minorHAnsi"/>
                              </w:rPr>
                              <w:tab/>
                            </w:r>
                            <w:r w:rsidRPr="00C75090">
                              <w:rPr>
                                <w:rFonts w:asciiTheme="minorHAnsi" w:eastAsia="Arial Unicode MS" w:hAnsiTheme="minorHAnsi" w:cstheme="minorHAnsi"/>
                              </w:rPr>
                              <w:tab/>
                              <w:t></w:t>
                            </w:r>
                            <w:r w:rsidRPr="00C75090">
                              <w:rPr>
                                <w:rFonts w:asciiTheme="minorHAnsi" w:eastAsia="Arial Unicode MS" w:hAnsiTheme="minorHAnsi" w:cstheme="minorHAnsi"/>
                              </w:rPr>
                              <w:tab/>
                              <w:t>No</w:t>
                            </w:r>
                            <w:r w:rsidRPr="00C75090">
                              <w:rPr>
                                <w:rFonts w:asciiTheme="minorHAnsi" w:eastAsia="Arial Unicode MS" w:hAnsiTheme="minorHAnsi" w:cstheme="minorHAnsi"/>
                              </w:rPr>
                              <w:tab/>
                              <w:t>Date</w:t>
                            </w:r>
                            <w:r>
                              <w:rPr>
                                <w:rFonts w:asciiTheme="minorHAnsi" w:eastAsia="Arial Unicode MS" w:hAnsiTheme="minorHAnsi" w:cstheme="minorHAnsi"/>
                              </w:rPr>
                              <w:t>:</w:t>
                            </w:r>
                            <w:r>
                              <w:rPr>
                                <w:rFonts w:asciiTheme="minorHAnsi" w:eastAsia="Arial Unicode MS" w:hAnsiTheme="minorHAnsi" w:cstheme="minorHAnsi"/>
                              </w:rPr>
                              <w:tab/>
                            </w:r>
                            <w:r w:rsidRPr="00C75090">
                              <w:rPr>
                                <w:rFonts w:asciiTheme="minorHAnsi" w:eastAsia="Arial Unicode MS" w:hAnsiTheme="minorHAnsi" w:cstheme="minorHAnsi"/>
                              </w:rPr>
                              <w:t>……………</w:t>
                            </w:r>
                            <w:r>
                              <w:rPr>
                                <w:rFonts w:asciiTheme="minorHAnsi" w:eastAsia="Arial Unicode MS" w:hAnsiTheme="minorHAnsi" w:cstheme="minorHAnsi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Theme="minorHAnsi" w:eastAsia="Arial Unicode MS" w:hAnsiTheme="minorHAnsi" w:cstheme="minorHAnsi"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F9D846" id="Text Box 10" o:spid="_x0000_s1030" type="#_x0000_t202" style="width:509.9pt;height:19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" fillcolor="#f0fcff [181]" strokeweight=".5pt">
                <v:fill color2="#a4eeff [981]" rotate="t" colors="0 #f0fcff;48497f #76e6ff;54395f #76e6ff;1 #a4efff" focus="100%" type="gradient"/>
                <v:textbox style="mso-fit-shape-to-text:t">
                  <w:txbxContent>
                    <w:p w14:paraId="767031C9" w14:textId="77777777" w:rsidR="00E16281" w:rsidRPr="00C75090" w:rsidRDefault="00E16281" w:rsidP="00E16281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C75090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GP Appointment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…</w:t>
                      </w:r>
                      <w:r w:rsidRPr="00C75090">
                        <w:rPr>
                          <w:rFonts w:asciiTheme="minorHAnsi" w:hAnsiTheme="minorHAnsi" w:cstheme="minorHAnsi"/>
                          <w:b/>
                          <w:bCs/>
                        </w:rPr>
                        <w:tab/>
                      </w:r>
                      <w:r w:rsidRPr="00C75090">
                        <w:rPr>
                          <w:rFonts w:asciiTheme="minorHAnsi" w:hAnsiTheme="minorHAnsi" w:cstheme="minorHAnsi"/>
                          <w:b/>
                          <w:bCs/>
                        </w:rPr>
                        <w:tab/>
                      </w:r>
                    </w:p>
                    <w:p w14:paraId="4932F0CB" w14:textId="77777777" w:rsidR="00E16281" w:rsidRPr="00C75090" w:rsidRDefault="00E16281" w:rsidP="00E1628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24C707D" w14:textId="77777777" w:rsidR="00E16281" w:rsidRPr="00C75090" w:rsidRDefault="00E16281" w:rsidP="00E1628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75090">
                        <w:rPr>
                          <w:rFonts w:asciiTheme="minorHAnsi" w:hAnsiTheme="minorHAnsi" w:cstheme="minorHAnsi"/>
                        </w:rPr>
                        <w:t>Name of GP</w:t>
                      </w:r>
                      <w:r>
                        <w:rPr>
                          <w:rFonts w:asciiTheme="minorHAnsi" w:hAnsiTheme="minorHAnsi" w:cstheme="minorHAnsi"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>………………………...</w:t>
                      </w:r>
                      <w:r w:rsidRPr="00C75090">
                        <w:rPr>
                          <w:rFonts w:asciiTheme="minorHAnsi" w:hAnsiTheme="minorHAnsi" w:cstheme="minorHAnsi"/>
                        </w:rPr>
                        <w:t>……………………………………………</w:t>
                      </w:r>
                      <w:r>
                        <w:rPr>
                          <w:rFonts w:asciiTheme="minorHAnsi" w:hAnsiTheme="minorHAnsi" w:cstheme="minorHAnsi"/>
                        </w:rPr>
                        <w:t>.…</w:t>
                      </w:r>
                    </w:p>
                    <w:p w14:paraId="098455F6" w14:textId="77777777" w:rsidR="00E16281" w:rsidRPr="00C75090" w:rsidRDefault="00E16281" w:rsidP="00E1628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4E27D15" w14:textId="77777777" w:rsidR="00E16281" w:rsidRPr="00C75090" w:rsidRDefault="00E16281" w:rsidP="00E1628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75090">
                        <w:rPr>
                          <w:rFonts w:asciiTheme="minorHAnsi" w:hAnsiTheme="minorHAnsi" w:cstheme="minorHAnsi"/>
                        </w:rPr>
                        <w:t>Date of appointment</w:t>
                      </w:r>
                      <w:r>
                        <w:rPr>
                          <w:rFonts w:asciiTheme="minorHAnsi" w:hAnsiTheme="minorHAnsi" w:cstheme="minorHAnsi"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>……………………………</w:t>
                      </w:r>
                      <w:r w:rsidRPr="00C75090">
                        <w:rPr>
                          <w:rFonts w:asciiTheme="minorHAnsi" w:hAnsiTheme="minorHAnsi" w:cstheme="minorHAnsi"/>
                        </w:rPr>
                        <w:t>…………………………………………</w:t>
                      </w:r>
                      <w:r>
                        <w:rPr>
                          <w:rFonts w:asciiTheme="minorHAnsi" w:hAnsiTheme="minorHAnsi" w:cstheme="minorHAnsi"/>
                        </w:rPr>
                        <w:t>…</w:t>
                      </w:r>
                    </w:p>
                    <w:p w14:paraId="6FE569BD" w14:textId="77777777" w:rsidR="00E16281" w:rsidRPr="00C75090" w:rsidRDefault="00E16281" w:rsidP="00E1628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F167311" w14:textId="77777777" w:rsidR="00E16281" w:rsidRPr="00C75090" w:rsidRDefault="00E16281" w:rsidP="00E1628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75090">
                        <w:rPr>
                          <w:rFonts w:asciiTheme="minorHAnsi" w:hAnsiTheme="minorHAnsi" w:cstheme="minorHAnsi"/>
                        </w:rPr>
                        <w:t>Take home messages</w:t>
                      </w:r>
                      <w:r>
                        <w:rPr>
                          <w:rFonts w:asciiTheme="minorHAnsi" w:hAnsiTheme="minorHAnsi" w:cstheme="minorHAnsi"/>
                        </w:rPr>
                        <w:t>:</w:t>
                      </w:r>
                    </w:p>
                    <w:p w14:paraId="2B49334F" w14:textId="77777777" w:rsidR="00E16281" w:rsidRPr="00C75090" w:rsidRDefault="00E16281" w:rsidP="00E1628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2423943" w14:textId="77777777" w:rsidR="00E16281" w:rsidRPr="00C75090" w:rsidRDefault="00E16281" w:rsidP="00E1628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19B97D5" w14:textId="77777777" w:rsidR="00E16281" w:rsidRPr="00C75090" w:rsidRDefault="00E16281" w:rsidP="00E1628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75090">
                        <w:rPr>
                          <w:rFonts w:asciiTheme="minorHAnsi" w:hAnsiTheme="minorHAnsi" w:cstheme="minorHAnsi"/>
                        </w:rPr>
                        <w:t>Change to medication</w:t>
                      </w:r>
                      <w:r>
                        <w:rPr>
                          <w:rFonts w:asciiTheme="minorHAnsi" w:hAnsiTheme="minorHAnsi" w:cstheme="minorHAnsi"/>
                        </w:rPr>
                        <w:t>:</w:t>
                      </w:r>
                    </w:p>
                    <w:p w14:paraId="391C8DB6" w14:textId="77777777" w:rsidR="00E16281" w:rsidRPr="00C75090" w:rsidRDefault="00E16281" w:rsidP="00E1628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77555F6" w14:textId="77777777" w:rsidR="00E16281" w:rsidRPr="00C75090" w:rsidRDefault="00E16281" w:rsidP="00E1628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B6F85DA" w14:textId="77777777" w:rsidR="00E16281" w:rsidRPr="00875CDF" w:rsidRDefault="00E16281" w:rsidP="00E16281">
                      <w:pPr>
                        <w:spacing w:after="200" w:line="288" w:lineRule="auto"/>
                        <w:rPr>
                          <w:rFonts w:ascii="Apple SD Gothic Neo" w:eastAsia="Apple SD Gothic Neo" w:hAnsi="Apple SD Gothic Neo"/>
                          <w:i/>
                          <w:iCs/>
                          <w:sz w:val="20"/>
                          <w:szCs w:val="20"/>
                        </w:rPr>
                      </w:pPr>
                      <w:r w:rsidRPr="00C75090">
                        <w:rPr>
                          <w:rFonts w:asciiTheme="minorHAnsi" w:hAnsiTheme="minorHAnsi" w:cstheme="minorHAnsi"/>
                        </w:rPr>
                        <w:t>Next appointment booked?</w:t>
                      </w:r>
                      <w:r w:rsidRPr="00C75090">
                        <w:rPr>
                          <w:rFonts w:asciiTheme="minorHAnsi" w:hAnsiTheme="minorHAnsi" w:cstheme="minorHAnsi"/>
                        </w:rPr>
                        <w:tab/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C75090">
                        <w:rPr>
                          <w:rFonts w:asciiTheme="minorHAnsi" w:eastAsia="Arial Unicode MS" w:hAnsiTheme="minorHAnsi" w:cstheme="minorHAnsi"/>
                        </w:rPr>
                        <w:t></w:t>
                      </w:r>
                      <w:r w:rsidRPr="00C75090">
                        <w:rPr>
                          <w:rFonts w:asciiTheme="minorHAnsi" w:eastAsia="Arial Unicode MS" w:hAnsiTheme="minorHAnsi" w:cstheme="minorHAnsi"/>
                        </w:rPr>
                        <w:tab/>
                        <w:t xml:space="preserve">Yes </w:t>
                      </w:r>
                      <w:r w:rsidRPr="00C75090">
                        <w:rPr>
                          <w:rFonts w:asciiTheme="minorHAnsi" w:eastAsia="Arial Unicode MS" w:hAnsiTheme="minorHAnsi" w:cstheme="minorHAnsi"/>
                        </w:rPr>
                        <w:tab/>
                      </w:r>
                      <w:r w:rsidRPr="00C75090">
                        <w:rPr>
                          <w:rFonts w:asciiTheme="minorHAnsi" w:eastAsia="Arial Unicode MS" w:hAnsiTheme="minorHAnsi" w:cstheme="minorHAnsi"/>
                        </w:rPr>
                        <w:tab/>
                        <w:t></w:t>
                      </w:r>
                      <w:r w:rsidRPr="00C75090">
                        <w:rPr>
                          <w:rFonts w:asciiTheme="minorHAnsi" w:eastAsia="Arial Unicode MS" w:hAnsiTheme="minorHAnsi" w:cstheme="minorHAnsi"/>
                        </w:rPr>
                        <w:tab/>
                        <w:t>No</w:t>
                      </w:r>
                      <w:r w:rsidRPr="00C75090">
                        <w:rPr>
                          <w:rFonts w:asciiTheme="minorHAnsi" w:eastAsia="Arial Unicode MS" w:hAnsiTheme="minorHAnsi" w:cstheme="minorHAnsi"/>
                        </w:rPr>
                        <w:tab/>
                        <w:t>Date</w:t>
                      </w:r>
                      <w:r>
                        <w:rPr>
                          <w:rFonts w:asciiTheme="minorHAnsi" w:eastAsia="Arial Unicode MS" w:hAnsiTheme="minorHAnsi" w:cstheme="minorHAnsi"/>
                        </w:rPr>
                        <w:t>:</w:t>
                      </w:r>
                      <w:r>
                        <w:rPr>
                          <w:rFonts w:asciiTheme="minorHAnsi" w:eastAsia="Arial Unicode MS" w:hAnsiTheme="minorHAnsi" w:cstheme="minorHAnsi"/>
                        </w:rPr>
                        <w:tab/>
                      </w:r>
                      <w:r w:rsidRPr="00C75090">
                        <w:rPr>
                          <w:rFonts w:asciiTheme="minorHAnsi" w:eastAsia="Arial Unicode MS" w:hAnsiTheme="minorHAnsi" w:cstheme="minorHAnsi"/>
                        </w:rPr>
                        <w:t>……………</w:t>
                      </w:r>
                      <w:r>
                        <w:rPr>
                          <w:rFonts w:asciiTheme="minorHAnsi" w:eastAsia="Arial Unicode MS" w:hAnsiTheme="minorHAnsi" w:cstheme="minorHAnsi"/>
                        </w:rPr>
                        <w:t>…</w:t>
                      </w:r>
                      <w:proofErr w:type="gramStart"/>
                      <w:r>
                        <w:rPr>
                          <w:rFonts w:asciiTheme="minorHAnsi" w:eastAsia="Arial Unicode MS" w:hAnsiTheme="minorHAnsi" w:cstheme="minorHAnsi"/>
                        </w:rPr>
                        <w:t>…..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63820F6F" w14:textId="0F96F60F" w:rsidR="00E16281" w:rsidRDefault="00E16281" w:rsidP="00E16281">
      <w:pPr>
        <w:rPr>
          <w:lang w:eastAsia="en-GB"/>
        </w:rPr>
      </w:pPr>
    </w:p>
    <w:p w14:paraId="2D6A6408" w14:textId="658C64CA" w:rsidR="00E16281" w:rsidRDefault="00E16281" w:rsidP="00E16281">
      <w:pPr>
        <w:rPr>
          <w:lang w:eastAsia="en-GB"/>
        </w:rPr>
      </w:pPr>
    </w:p>
    <w:p w14:paraId="56038A13" w14:textId="77777777" w:rsidR="00E16281" w:rsidRPr="00E16281" w:rsidRDefault="00E16281" w:rsidP="00E16281">
      <w:pPr>
        <w:rPr>
          <w:lang w:eastAsia="en-GB"/>
        </w:rPr>
      </w:pPr>
    </w:p>
    <w:sectPr w:rsidR="00E16281" w:rsidRPr="00E16281" w:rsidSect="007E3A5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20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CA124" w14:textId="77777777" w:rsidR="00C36399" w:rsidRDefault="00C36399" w:rsidP="00AC72FD">
      <w:r>
        <w:separator/>
      </w:r>
    </w:p>
  </w:endnote>
  <w:endnote w:type="continuationSeparator" w:id="0">
    <w:p w14:paraId="5A89E527" w14:textId="77777777" w:rsidR="00C36399" w:rsidRDefault="00C36399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pple SD Gothic Neo">
    <w:altName w:val="Malgun Gothic"/>
    <w:charset w:val="81"/>
    <w:family w:val="auto"/>
    <w:pitch w:val="variable"/>
    <w:sig w:usb0="00000203" w:usb1="29D72C10" w:usb2="00000010" w:usb3="00000000" w:csb0="00280005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49E8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81376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9011" w14:textId="77777777" w:rsidR="00ED2809" w:rsidRPr="00BC3EE5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000000"/>
        <w:sz w:val="20"/>
        <w:szCs w:val="20"/>
      </w:rPr>
    </w:pPr>
    <w:r w:rsidRPr="00BC3EE5">
      <w:rPr>
        <w:rStyle w:val="PageNumber"/>
        <w:color w:val="000000"/>
        <w:sz w:val="20"/>
        <w:szCs w:val="20"/>
      </w:rPr>
      <w:fldChar w:fldCharType="begin"/>
    </w:r>
    <w:r w:rsidRPr="00BC3EE5">
      <w:rPr>
        <w:rStyle w:val="PageNumber"/>
        <w:color w:val="000000"/>
        <w:sz w:val="20"/>
        <w:szCs w:val="20"/>
      </w:rPr>
      <w:instrText xml:space="preserve">PAGE  </w:instrText>
    </w:r>
    <w:r w:rsidRPr="00BC3EE5">
      <w:rPr>
        <w:rStyle w:val="PageNumber"/>
        <w:color w:val="000000"/>
        <w:sz w:val="20"/>
        <w:szCs w:val="20"/>
      </w:rPr>
      <w:fldChar w:fldCharType="separate"/>
    </w:r>
    <w:r w:rsidR="009648C3" w:rsidRPr="00BC3EE5">
      <w:rPr>
        <w:rStyle w:val="PageNumber"/>
        <w:noProof/>
        <w:color w:val="000000"/>
        <w:sz w:val="20"/>
        <w:szCs w:val="20"/>
      </w:rPr>
      <w:t>2</w:t>
    </w:r>
    <w:r w:rsidRPr="00BC3EE5">
      <w:rPr>
        <w:rStyle w:val="PageNumber"/>
        <w:color w:val="000000"/>
        <w:sz w:val="20"/>
        <w:szCs w:val="20"/>
      </w:rPr>
      <w:fldChar w:fldCharType="end"/>
    </w:r>
  </w:p>
  <w:p w14:paraId="3C25A8D4" w14:textId="77777777" w:rsidR="00ED2809" w:rsidRDefault="00ED2809" w:rsidP="007F2CB8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9BE4" w14:textId="453E91D3" w:rsidR="00F6705A" w:rsidRDefault="00F6705A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6D129D" wp14:editId="51B55A0C">
          <wp:simplePos x="0" y="0"/>
          <wp:positionH relativeFrom="column">
            <wp:posOffset>-537882</wp:posOffset>
          </wp:positionH>
          <wp:positionV relativeFrom="paragraph">
            <wp:posOffset>-365760</wp:posOffset>
          </wp:positionV>
          <wp:extent cx="7560000" cy="902189"/>
          <wp:effectExtent l="0" t="0" r="0" b="0"/>
          <wp:wrapNone/>
          <wp:docPr id="4" name="Picture 4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www.hee.nhs.uk&#10;We work with partners to plan, recruit, educate and train the health workforc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0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C554A" w14:textId="77777777" w:rsidR="00C36399" w:rsidRDefault="00C36399" w:rsidP="00AC72FD">
      <w:r>
        <w:separator/>
      </w:r>
    </w:p>
  </w:footnote>
  <w:footnote w:type="continuationSeparator" w:id="0">
    <w:p w14:paraId="72A007DB" w14:textId="77777777" w:rsidR="00C36399" w:rsidRDefault="00C36399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E1D7" w14:textId="5D525021" w:rsidR="00ED2809" w:rsidRPr="00AC72FD" w:rsidRDefault="009557D9" w:rsidP="00964AF4">
    <w:pPr>
      <w:pStyle w:val="Heading2"/>
      <w:spacing w:after="400"/>
      <w:jc w:val="right"/>
    </w:pPr>
    <w:r>
      <w:t xml:space="preserve">A toolkit for trainees during LTS </w:t>
    </w:r>
    <w:proofErr w:type="gramStart"/>
    <w:r>
      <w:t>leave</w:t>
    </w:r>
    <w:proofErr w:type="gramEnd"/>
    <w:r>
      <w:t xml:space="preserve"> with MH Illness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DCD3" w14:textId="7B892DC8" w:rsidR="00871E52" w:rsidRDefault="000000C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654015" wp14:editId="67CE264D">
          <wp:simplePos x="0" y="0"/>
          <wp:positionH relativeFrom="column">
            <wp:posOffset>3231243</wp:posOffset>
          </wp:positionH>
          <wp:positionV relativeFrom="paragraph">
            <wp:posOffset>-360045</wp:posOffset>
          </wp:positionV>
          <wp:extent cx="3784600" cy="1435100"/>
          <wp:effectExtent l="0" t="0" r="0" b="0"/>
          <wp:wrapNone/>
          <wp:docPr id="8" name="Picture 8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ealth Education England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73DF"/>
    <w:multiLevelType w:val="hybridMultilevel"/>
    <w:tmpl w:val="2112098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E4522A6"/>
    <w:multiLevelType w:val="hybridMultilevel"/>
    <w:tmpl w:val="74FA06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746CBA"/>
    <w:multiLevelType w:val="hybridMultilevel"/>
    <w:tmpl w:val="E4588776"/>
    <w:lvl w:ilvl="0" w:tplc="11BCB61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25359"/>
    <w:multiLevelType w:val="hybridMultilevel"/>
    <w:tmpl w:val="762E3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F66A6"/>
    <w:multiLevelType w:val="hybridMultilevel"/>
    <w:tmpl w:val="5DB44AF8"/>
    <w:lvl w:ilvl="0" w:tplc="11BCB61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13649"/>
    <w:multiLevelType w:val="hybridMultilevel"/>
    <w:tmpl w:val="AE2C4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F6B06"/>
    <w:multiLevelType w:val="hybridMultilevel"/>
    <w:tmpl w:val="0BAE5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D3ECF"/>
    <w:multiLevelType w:val="hybridMultilevel"/>
    <w:tmpl w:val="B7F48C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2578FE"/>
    <w:multiLevelType w:val="hybridMultilevel"/>
    <w:tmpl w:val="08B8E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C3890"/>
    <w:multiLevelType w:val="hybridMultilevel"/>
    <w:tmpl w:val="64C8A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50704"/>
    <w:multiLevelType w:val="hybridMultilevel"/>
    <w:tmpl w:val="B024F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10202"/>
    <w:multiLevelType w:val="hybridMultilevel"/>
    <w:tmpl w:val="31D4F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25763"/>
    <w:multiLevelType w:val="multilevel"/>
    <w:tmpl w:val="9480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0C61A52"/>
    <w:multiLevelType w:val="hybridMultilevel"/>
    <w:tmpl w:val="EC783A1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2237AA7"/>
    <w:multiLevelType w:val="hybridMultilevel"/>
    <w:tmpl w:val="5BDA3604"/>
    <w:lvl w:ilvl="0" w:tplc="11BCB61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B3721"/>
    <w:multiLevelType w:val="hybridMultilevel"/>
    <w:tmpl w:val="74CAC510"/>
    <w:lvl w:ilvl="0" w:tplc="11BCB616">
      <w:start w:val="1"/>
      <w:numFmt w:val="bullet"/>
      <w:lvlText w:val="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97346"/>
    <w:multiLevelType w:val="hybridMultilevel"/>
    <w:tmpl w:val="3B00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66E0A"/>
    <w:multiLevelType w:val="hybridMultilevel"/>
    <w:tmpl w:val="9E3047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1730952">
    <w:abstractNumId w:val="15"/>
  </w:num>
  <w:num w:numId="2" w16cid:durableId="1689721874">
    <w:abstractNumId w:val="4"/>
  </w:num>
  <w:num w:numId="3" w16cid:durableId="377824699">
    <w:abstractNumId w:val="14"/>
  </w:num>
  <w:num w:numId="4" w16cid:durableId="961614443">
    <w:abstractNumId w:val="2"/>
  </w:num>
  <w:num w:numId="5" w16cid:durableId="1043214790">
    <w:abstractNumId w:val="3"/>
  </w:num>
  <w:num w:numId="6" w16cid:durableId="1004624603">
    <w:abstractNumId w:val="11"/>
  </w:num>
  <w:num w:numId="7" w16cid:durableId="1104880660">
    <w:abstractNumId w:val="9"/>
  </w:num>
  <w:num w:numId="8" w16cid:durableId="1591889281">
    <w:abstractNumId w:val="5"/>
  </w:num>
  <w:num w:numId="9" w16cid:durableId="563636712">
    <w:abstractNumId w:val="16"/>
  </w:num>
  <w:num w:numId="10" w16cid:durableId="679043296">
    <w:abstractNumId w:val="0"/>
  </w:num>
  <w:num w:numId="11" w16cid:durableId="980959790">
    <w:abstractNumId w:val="6"/>
  </w:num>
  <w:num w:numId="12" w16cid:durableId="318270660">
    <w:abstractNumId w:val="8"/>
  </w:num>
  <w:num w:numId="13" w16cid:durableId="1992828405">
    <w:abstractNumId w:val="10"/>
  </w:num>
  <w:num w:numId="14" w16cid:durableId="1476143579">
    <w:abstractNumId w:val="12"/>
  </w:num>
  <w:num w:numId="15" w16cid:durableId="306859932">
    <w:abstractNumId w:val="7"/>
  </w:num>
  <w:num w:numId="16" w16cid:durableId="1790777001">
    <w:abstractNumId w:val="1"/>
  </w:num>
  <w:num w:numId="17" w16cid:durableId="1673069990">
    <w:abstractNumId w:val="13"/>
  </w:num>
  <w:num w:numId="18" w16cid:durableId="4999754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E9"/>
    <w:rsid w:val="000000C9"/>
    <w:rsid w:val="00005FED"/>
    <w:rsid w:val="00014111"/>
    <w:rsid w:val="00046014"/>
    <w:rsid w:val="00050487"/>
    <w:rsid w:val="0006042F"/>
    <w:rsid w:val="000B4BC2"/>
    <w:rsid w:val="000D00EC"/>
    <w:rsid w:val="00101FB9"/>
    <w:rsid w:val="00107CF7"/>
    <w:rsid w:val="001263B4"/>
    <w:rsid w:val="00135A54"/>
    <w:rsid w:val="00143A94"/>
    <w:rsid w:val="001522A2"/>
    <w:rsid w:val="00154916"/>
    <w:rsid w:val="0017698D"/>
    <w:rsid w:val="00184133"/>
    <w:rsid w:val="00187D2D"/>
    <w:rsid w:val="00195EAE"/>
    <w:rsid w:val="001A0BE6"/>
    <w:rsid w:val="001A3B4D"/>
    <w:rsid w:val="001A70C0"/>
    <w:rsid w:val="001B45BF"/>
    <w:rsid w:val="001D4F3A"/>
    <w:rsid w:val="001E17E3"/>
    <w:rsid w:val="001F54D9"/>
    <w:rsid w:val="0020229A"/>
    <w:rsid w:val="002052AD"/>
    <w:rsid w:val="00214162"/>
    <w:rsid w:val="00227490"/>
    <w:rsid w:val="0025038D"/>
    <w:rsid w:val="00271A5C"/>
    <w:rsid w:val="002C54B8"/>
    <w:rsid w:val="002D1653"/>
    <w:rsid w:val="002D6889"/>
    <w:rsid w:val="002D6FDE"/>
    <w:rsid w:val="002E49BA"/>
    <w:rsid w:val="002E6CA7"/>
    <w:rsid w:val="00317F85"/>
    <w:rsid w:val="00366C2F"/>
    <w:rsid w:val="00373C40"/>
    <w:rsid w:val="0038048C"/>
    <w:rsid w:val="00384BB6"/>
    <w:rsid w:val="003A0BFE"/>
    <w:rsid w:val="003A111F"/>
    <w:rsid w:val="003D10F6"/>
    <w:rsid w:val="003E42F8"/>
    <w:rsid w:val="0042708F"/>
    <w:rsid w:val="004303E9"/>
    <w:rsid w:val="0044544F"/>
    <w:rsid w:val="004F47A4"/>
    <w:rsid w:val="00500A75"/>
    <w:rsid w:val="00502542"/>
    <w:rsid w:val="00511668"/>
    <w:rsid w:val="0051619F"/>
    <w:rsid w:val="005204E4"/>
    <w:rsid w:val="005235B2"/>
    <w:rsid w:val="005314F8"/>
    <w:rsid w:val="005876A3"/>
    <w:rsid w:val="005A0657"/>
    <w:rsid w:val="005A1CCA"/>
    <w:rsid w:val="005C7973"/>
    <w:rsid w:val="005C7ECA"/>
    <w:rsid w:val="005D27F9"/>
    <w:rsid w:val="005F3251"/>
    <w:rsid w:val="00616DC4"/>
    <w:rsid w:val="00636FEF"/>
    <w:rsid w:val="00683AD2"/>
    <w:rsid w:val="00695DC7"/>
    <w:rsid w:val="006F5722"/>
    <w:rsid w:val="0070203D"/>
    <w:rsid w:val="00706BD7"/>
    <w:rsid w:val="007217D1"/>
    <w:rsid w:val="00721E1B"/>
    <w:rsid w:val="00730870"/>
    <w:rsid w:val="007553B3"/>
    <w:rsid w:val="00782D6A"/>
    <w:rsid w:val="007B44A3"/>
    <w:rsid w:val="007B5223"/>
    <w:rsid w:val="007C1F36"/>
    <w:rsid w:val="007D392B"/>
    <w:rsid w:val="007E3A57"/>
    <w:rsid w:val="007E65D8"/>
    <w:rsid w:val="007F2CB8"/>
    <w:rsid w:val="00824997"/>
    <w:rsid w:val="00832F64"/>
    <w:rsid w:val="0083391A"/>
    <w:rsid w:val="00843D23"/>
    <w:rsid w:val="00861C74"/>
    <w:rsid w:val="0087189E"/>
    <w:rsid w:val="00871E52"/>
    <w:rsid w:val="0089015C"/>
    <w:rsid w:val="008A3714"/>
    <w:rsid w:val="008B0C2E"/>
    <w:rsid w:val="008D110F"/>
    <w:rsid w:val="008F1A3E"/>
    <w:rsid w:val="008F3C65"/>
    <w:rsid w:val="009057A4"/>
    <w:rsid w:val="00906015"/>
    <w:rsid w:val="0091039C"/>
    <w:rsid w:val="00913E19"/>
    <w:rsid w:val="00931609"/>
    <w:rsid w:val="00933394"/>
    <w:rsid w:val="00936175"/>
    <w:rsid w:val="009557D9"/>
    <w:rsid w:val="009648C3"/>
    <w:rsid w:val="00964AF4"/>
    <w:rsid w:val="009D32F5"/>
    <w:rsid w:val="009E2641"/>
    <w:rsid w:val="00A00A12"/>
    <w:rsid w:val="00A030ED"/>
    <w:rsid w:val="00A41F17"/>
    <w:rsid w:val="00A74EDF"/>
    <w:rsid w:val="00A76867"/>
    <w:rsid w:val="00AA27B7"/>
    <w:rsid w:val="00AA400D"/>
    <w:rsid w:val="00AC72FD"/>
    <w:rsid w:val="00AD0458"/>
    <w:rsid w:val="00AD3004"/>
    <w:rsid w:val="00AE5F03"/>
    <w:rsid w:val="00B02348"/>
    <w:rsid w:val="00B44DC5"/>
    <w:rsid w:val="00B566F6"/>
    <w:rsid w:val="00B62A04"/>
    <w:rsid w:val="00B83D84"/>
    <w:rsid w:val="00B95572"/>
    <w:rsid w:val="00B96C02"/>
    <w:rsid w:val="00BB1D25"/>
    <w:rsid w:val="00BB2C27"/>
    <w:rsid w:val="00BC278E"/>
    <w:rsid w:val="00BC3EE5"/>
    <w:rsid w:val="00BD5465"/>
    <w:rsid w:val="00BD78AA"/>
    <w:rsid w:val="00BE56AD"/>
    <w:rsid w:val="00BF7A86"/>
    <w:rsid w:val="00C13D30"/>
    <w:rsid w:val="00C36399"/>
    <w:rsid w:val="00C55B4C"/>
    <w:rsid w:val="00C75090"/>
    <w:rsid w:val="00C760E0"/>
    <w:rsid w:val="00C9032A"/>
    <w:rsid w:val="00CA7EEA"/>
    <w:rsid w:val="00CD66FA"/>
    <w:rsid w:val="00CF1320"/>
    <w:rsid w:val="00CF3B93"/>
    <w:rsid w:val="00CF70A3"/>
    <w:rsid w:val="00D104DC"/>
    <w:rsid w:val="00D4098E"/>
    <w:rsid w:val="00D40C54"/>
    <w:rsid w:val="00D743DB"/>
    <w:rsid w:val="00D96374"/>
    <w:rsid w:val="00DA527C"/>
    <w:rsid w:val="00DD2B24"/>
    <w:rsid w:val="00DE1D3E"/>
    <w:rsid w:val="00DF536B"/>
    <w:rsid w:val="00DF6A80"/>
    <w:rsid w:val="00E018C5"/>
    <w:rsid w:val="00E04A82"/>
    <w:rsid w:val="00E16281"/>
    <w:rsid w:val="00E168DF"/>
    <w:rsid w:val="00E21A8B"/>
    <w:rsid w:val="00E4209C"/>
    <w:rsid w:val="00E975A0"/>
    <w:rsid w:val="00EA29F1"/>
    <w:rsid w:val="00EA3FAA"/>
    <w:rsid w:val="00ED2809"/>
    <w:rsid w:val="00ED46E1"/>
    <w:rsid w:val="00ED5372"/>
    <w:rsid w:val="00F01A16"/>
    <w:rsid w:val="00F23496"/>
    <w:rsid w:val="00F2418F"/>
    <w:rsid w:val="00F44625"/>
    <w:rsid w:val="00F5222E"/>
    <w:rsid w:val="00F5593D"/>
    <w:rsid w:val="00F6705A"/>
    <w:rsid w:val="00F9698E"/>
    <w:rsid w:val="00FA2250"/>
    <w:rsid w:val="00FB03C8"/>
    <w:rsid w:val="00FB0FE2"/>
    <w:rsid w:val="00FC54F1"/>
    <w:rsid w:val="00FD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68744D"/>
  <w14:defaultImageDpi w14:val="330"/>
  <w15:docId w15:val="{06247467-7385-6B43-9C9B-8F40E3C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3" w:uiPriority="43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0000C9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E2473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0C9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222E"/>
    <w:pPr>
      <w:pBdr>
        <w:left w:val="single" w:sz="4" w:space="2" w:color="00A9CE" w:themeColor="accent2"/>
        <w:bottom w:val="single" w:sz="4" w:space="2" w:color="00A9CE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E9A" w:themeColor="accent2" w:themeShade="BF"/>
      <w:sz w:val="22"/>
      <w:szCs w:val="22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222E"/>
    <w:pPr>
      <w:pBdr>
        <w:left w:val="dotted" w:sz="4" w:space="2" w:color="00A9CE" w:themeColor="accent2"/>
        <w:bottom w:val="dotted" w:sz="4" w:space="2" w:color="00A9CE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E9A" w:themeColor="accent2" w:themeShade="BF"/>
      <w:sz w:val="22"/>
      <w:szCs w:val="22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222E"/>
    <w:pPr>
      <w:pBdr>
        <w:bottom w:val="single" w:sz="4" w:space="2" w:color="85E9FF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007E9A" w:themeColor="accent2" w:themeShade="BF"/>
      <w:sz w:val="22"/>
      <w:szCs w:val="22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222E"/>
    <w:pPr>
      <w:pBdr>
        <w:bottom w:val="dotted" w:sz="4" w:space="2" w:color="48DEFF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007E9A" w:themeColor="accent2" w:themeShade="BF"/>
      <w:sz w:val="22"/>
      <w:szCs w:val="22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222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00A9CE" w:themeColor="accent2"/>
      <w:sz w:val="22"/>
      <w:szCs w:val="22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222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00A9CE" w:themeColor="accent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0000C9"/>
    <w:rPr>
      <w:rFonts w:eastAsiaTheme="majorEastAsia" w:cs="Arial"/>
      <w:b/>
      <w:bCs/>
      <w:color w:val="AE2473" w:themeColor="accent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000C9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EA29F1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222E"/>
    <w:rPr>
      <w:rFonts w:asciiTheme="majorHAnsi" w:eastAsiaTheme="majorEastAsia" w:hAnsiTheme="majorHAnsi" w:cstheme="majorBidi"/>
      <w:b/>
      <w:bCs/>
      <w:color w:val="007E9A" w:themeColor="accent2" w:themeShade="BF"/>
      <w:sz w:val="22"/>
      <w:szCs w:val="22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222E"/>
    <w:rPr>
      <w:rFonts w:asciiTheme="majorHAnsi" w:eastAsiaTheme="majorEastAsia" w:hAnsiTheme="majorHAnsi" w:cstheme="majorBidi"/>
      <w:b/>
      <w:bCs/>
      <w:color w:val="007E9A" w:themeColor="accent2" w:themeShade="BF"/>
      <w:sz w:val="22"/>
      <w:szCs w:val="22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222E"/>
    <w:rPr>
      <w:rFonts w:asciiTheme="majorHAnsi" w:eastAsiaTheme="majorEastAsia" w:hAnsiTheme="majorHAnsi" w:cstheme="majorBidi"/>
      <w:color w:val="007E9A" w:themeColor="accent2" w:themeShade="BF"/>
      <w:sz w:val="22"/>
      <w:szCs w:val="22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222E"/>
    <w:rPr>
      <w:rFonts w:asciiTheme="majorHAnsi" w:eastAsiaTheme="majorEastAsia" w:hAnsiTheme="majorHAnsi" w:cstheme="majorBidi"/>
      <w:color w:val="007E9A" w:themeColor="accent2" w:themeShade="BF"/>
      <w:sz w:val="22"/>
      <w:szCs w:val="22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222E"/>
    <w:rPr>
      <w:rFonts w:asciiTheme="majorHAnsi" w:eastAsiaTheme="majorEastAsia" w:hAnsiTheme="majorHAnsi" w:cstheme="majorBidi"/>
      <w:color w:val="00A9CE" w:themeColor="accent2"/>
      <w:sz w:val="22"/>
      <w:szCs w:val="22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222E"/>
    <w:rPr>
      <w:rFonts w:asciiTheme="majorHAnsi" w:eastAsiaTheme="majorEastAsia" w:hAnsiTheme="majorHAnsi" w:cstheme="majorBidi"/>
      <w:color w:val="00A9CE" w:themeColor="accent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876A3"/>
    <w:pPr>
      <w:keepNext w:val="0"/>
      <w:keepLines w:val="0"/>
      <w:pBdr>
        <w:top w:val="single" w:sz="8" w:space="0" w:color="00A9CE" w:themeColor="accent2"/>
        <w:left w:val="single" w:sz="8" w:space="0" w:color="00A9CE" w:themeColor="accent2"/>
        <w:bottom w:val="single" w:sz="8" w:space="0" w:color="00A9CE" w:themeColor="accent2"/>
        <w:right w:val="single" w:sz="8" w:space="0" w:color="00A9CE" w:themeColor="accent2"/>
      </w:pBdr>
      <w:shd w:val="clear" w:color="auto" w:fill="C2F3FF" w:themeFill="accent2" w:themeFillTint="33"/>
      <w:spacing w:before="480" w:afterAutospacing="0" w:line="269" w:lineRule="auto"/>
      <w:contextualSpacing/>
      <w:outlineLvl w:val="9"/>
    </w:pPr>
    <w:rPr>
      <w:rFonts w:asciiTheme="majorHAnsi" w:hAnsiTheme="majorHAnsi" w:cstheme="majorBidi"/>
      <w:color w:val="141A1B" w:themeColor="background2" w:themeShade="1A"/>
      <w:sz w:val="24"/>
      <w:szCs w:val="22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83391A"/>
    <w:pPr>
      <w:tabs>
        <w:tab w:val="right" w:leader="dot" w:pos="9072"/>
      </w:tabs>
      <w:spacing w:before="360" w:after="360"/>
    </w:pPr>
    <w:rPr>
      <w:rFonts w:ascii="Times New Roman" w:eastAsia="Times New Roman" w:hAnsi="Times New Roman" w:cstheme="minorHAnsi"/>
      <w:b/>
      <w:bCs/>
      <w:caps/>
      <w:sz w:val="22"/>
      <w:szCs w:val="22"/>
      <w:u w:val="single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83391A"/>
    <w:pPr>
      <w:tabs>
        <w:tab w:val="right" w:leader="dot" w:pos="9072"/>
      </w:tabs>
    </w:pPr>
    <w:rPr>
      <w:rFonts w:ascii="Times New Roman" w:eastAsia="Times New Roman" w:hAnsi="Times New Roman" w:cstheme="minorHAnsi"/>
      <w:b/>
      <w:bCs/>
      <w:smallCaps/>
      <w:sz w:val="22"/>
      <w:szCs w:val="22"/>
      <w:lang w:eastAsia="en-GB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mallCaps/>
      <w:sz w:val="22"/>
      <w:szCs w:val="22"/>
      <w:lang w:eastAsia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z w:val="22"/>
      <w:szCs w:val="2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5222E"/>
    <w:pPr>
      <w:pBdr>
        <w:top w:val="single" w:sz="48" w:space="0" w:color="00A9CE" w:themeColor="accent2"/>
        <w:bottom w:val="single" w:sz="48" w:space="0" w:color="00A9CE" w:themeColor="accent2"/>
      </w:pBdr>
      <w:shd w:val="clear" w:color="auto" w:fill="00A9CE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F5222E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00A9CE" w:themeFill="accent2"/>
      <w:lang w:eastAsia="en-GB"/>
    </w:rPr>
  </w:style>
  <w:style w:type="character" w:styleId="Hyperlink">
    <w:name w:val="Hyperlink"/>
    <w:basedOn w:val="DefaultParagraphFont"/>
    <w:uiPriority w:val="99"/>
    <w:unhideWhenUsed/>
    <w:rsid w:val="00F5222E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222E"/>
    <w:rPr>
      <w:rFonts w:ascii="Times New Roman" w:eastAsia="Times New Roman" w:hAnsi="Times New Roman" w:cs="Times New Roman"/>
      <w:b/>
      <w:bCs/>
      <w:color w:val="007E9A" w:themeColor="accent2" w:themeShade="BF"/>
      <w:sz w:val="18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5B4C"/>
    <w:pPr>
      <w:pBdr>
        <w:bottom w:val="dotted" w:sz="8" w:space="10" w:color="00A9CE" w:themeColor="accent2"/>
      </w:pBdr>
      <w:spacing w:before="200" w:after="600"/>
      <w:jc w:val="center"/>
    </w:pPr>
    <w:rPr>
      <w:rFonts w:asciiTheme="majorHAnsi" w:eastAsiaTheme="majorEastAsia" w:hAnsiTheme="majorHAnsi" w:cstheme="majorBidi"/>
      <w:color w:val="005366" w:themeColor="accent2" w:themeShade="7F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C55B4C"/>
    <w:rPr>
      <w:rFonts w:asciiTheme="majorHAnsi" w:eastAsiaTheme="majorEastAsia" w:hAnsiTheme="majorHAnsi" w:cstheme="majorBidi"/>
      <w:color w:val="005366" w:themeColor="accent2" w:themeShade="7F"/>
      <w:lang w:eastAsia="en-GB"/>
    </w:rPr>
  </w:style>
  <w:style w:type="character" w:styleId="Emphasis">
    <w:name w:val="Emphasis"/>
    <w:uiPriority w:val="20"/>
    <w:qFormat/>
    <w:rsid w:val="00F5222E"/>
    <w:rPr>
      <w:rFonts w:asciiTheme="majorHAnsi" w:eastAsiaTheme="majorEastAsia" w:hAnsiTheme="majorHAnsi" w:cstheme="majorBidi"/>
      <w:b/>
      <w:bCs/>
      <w:i/>
      <w:iCs/>
      <w:color w:val="00A9CE" w:themeColor="accent2"/>
      <w:bdr w:val="single" w:sz="18" w:space="0" w:color="C2F3FF" w:themeColor="accent2" w:themeTint="33"/>
      <w:shd w:val="clear" w:color="auto" w:fill="C2F3FF" w:themeFill="accent2" w:themeFillTint="33"/>
    </w:rPr>
  </w:style>
  <w:style w:type="paragraph" w:styleId="NoSpacing">
    <w:name w:val="No Spacing"/>
    <w:basedOn w:val="Normal"/>
    <w:uiPriority w:val="1"/>
    <w:qFormat/>
    <w:rsid w:val="00F5222E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F5222E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F5222E"/>
    <w:rPr>
      <w:rFonts w:ascii="Times New Roman" w:eastAsia="Times New Roman" w:hAnsi="Times New Roman" w:cs="Times New Roman"/>
      <w:i/>
      <w:iCs/>
      <w:color w:val="007E9A" w:themeColor="accent2" w:themeShade="BF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F5222E"/>
    <w:rPr>
      <w:rFonts w:ascii="Times New Roman" w:eastAsia="Times New Roman" w:hAnsi="Times New Roman" w:cs="Times New Roman"/>
      <w:i/>
      <w:iCs/>
      <w:color w:val="007E9A" w:themeColor="accent2" w:themeShade="BF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222E"/>
    <w:pPr>
      <w:pBdr>
        <w:top w:val="dotted" w:sz="8" w:space="10" w:color="00A9CE" w:themeColor="accent2"/>
        <w:bottom w:val="dotted" w:sz="8" w:space="10" w:color="00A9CE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A9CE" w:themeColor="accent2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222E"/>
    <w:rPr>
      <w:rFonts w:asciiTheme="majorHAnsi" w:eastAsiaTheme="majorEastAsia" w:hAnsiTheme="majorHAnsi" w:cstheme="majorBidi"/>
      <w:b/>
      <w:bCs/>
      <w:color w:val="00A9CE" w:themeColor="accent2"/>
      <w:lang w:eastAsia="en-GB"/>
    </w:rPr>
  </w:style>
  <w:style w:type="character" w:styleId="SubtleEmphasis">
    <w:name w:val="Subtle Emphasis"/>
    <w:uiPriority w:val="19"/>
    <w:qFormat/>
    <w:rsid w:val="00F5222E"/>
    <w:rPr>
      <w:rFonts w:asciiTheme="majorHAnsi" w:eastAsiaTheme="majorEastAsia" w:hAnsiTheme="majorHAnsi" w:cstheme="majorBidi"/>
      <w:i/>
      <w:iCs/>
      <w:color w:val="00A9CE" w:themeColor="accent2"/>
    </w:rPr>
  </w:style>
  <w:style w:type="character" w:styleId="IntenseEmphasis">
    <w:name w:val="Intense Emphasis"/>
    <w:uiPriority w:val="21"/>
    <w:qFormat/>
    <w:rsid w:val="00F5222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A9CE" w:themeColor="accent2"/>
      <w:shd w:val="clear" w:color="auto" w:fill="00A9CE" w:themeFill="accent2"/>
      <w:vertAlign w:val="baseline"/>
    </w:rPr>
  </w:style>
  <w:style w:type="character" w:styleId="SubtleReference">
    <w:name w:val="Subtle Reference"/>
    <w:uiPriority w:val="31"/>
    <w:qFormat/>
    <w:rsid w:val="00F5222E"/>
    <w:rPr>
      <w:i/>
      <w:iCs/>
      <w:smallCaps/>
      <w:color w:val="00A9CE" w:themeColor="accent2"/>
      <w:u w:color="00A9CE" w:themeColor="accent2"/>
    </w:rPr>
  </w:style>
  <w:style w:type="character" w:styleId="IntenseReference">
    <w:name w:val="Intense Reference"/>
    <w:uiPriority w:val="32"/>
    <w:qFormat/>
    <w:rsid w:val="00F5222E"/>
    <w:rPr>
      <w:b/>
      <w:bCs/>
      <w:i/>
      <w:iCs/>
      <w:smallCaps/>
      <w:color w:val="00A9CE" w:themeColor="accent2"/>
      <w:u w:color="00A9CE" w:themeColor="accent2"/>
    </w:rPr>
  </w:style>
  <w:style w:type="character" w:styleId="BookTitle">
    <w:name w:val="Book Title"/>
    <w:uiPriority w:val="33"/>
    <w:qFormat/>
    <w:rsid w:val="00F5222E"/>
    <w:rPr>
      <w:rFonts w:asciiTheme="majorHAnsi" w:eastAsiaTheme="majorEastAsia" w:hAnsiTheme="majorHAnsi" w:cstheme="majorBidi"/>
      <w:b/>
      <w:bCs/>
      <w:i/>
      <w:iCs/>
      <w:smallCaps/>
      <w:color w:val="007E9A" w:themeColor="accent2" w:themeShade="BF"/>
      <w:u w:val="single"/>
    </w:rPr>
  </w:style>
  <w:style w:type="table" w:styleId="TableGrid">
    <w:name w:val="Table Grid"/>
    <w:basedOn w:val="TableNormal"/>
    <w:uiPriority w:val="39"/>
    <w:rsid w:val="00F5222E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5222E"/>
    <w:rPr>
      <w:rFonts w:asciiTheme="minorHAnsi" w:hAnsiTheme="minorHAnsi"/>
      <w:i/>
      <w:iCs/>
      <w:sz w:val="20"/>
      <w:szCs w:val="20"/>
    </w:rPr>
  </w:style>
  <w:style w:type="table" w:styleId="PlainTable3">
    <w:name w:val="Plain Table 3"/>
    <w:basedOn w:val="TableNormal"/>
    <w:uiPriority w:val="43"/>
    <w:rsid w:val="00F5222E"/>
    <w:rPr>
      <w:rFonts w:asciiTheme="minorHAnsi" w:hAnsiTheme="minorHAnsi"/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5BAE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5BAE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-Accent2">
    <w:name w:val="Grid Table 3 Accent 2"/>
    <w:basedOn w:val="TableNormal"/>
    <w:uiPriority w:val="48"/>
    <w:rsid w:val="00F5222E"/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48DEFF" w:themeColor="accent2" w:themeTint="99"/>
        <w:left w:val="single" w:sz="4" w:space="0" w:color="48DEFF" w:themeColor="accent2" w:themeTint="99"/>
        <w:bottom w:val="single" w:sz="4" w:space="0" w:color="48DEFF" w:themeColor="accent2" w:themeTint="99"/>
        <w:right w:val="single" w:sz="4" w:space="0" w:color="48DEFF" w:themeColor="accent2" w:themeTint="99"/>
        <w:insideH w:val="single" w:sz="4" w:space="0" w:color="48DEFF" w:themeColor="accent2" w:themeTint="99"/>
        <w:insideV w:val="single" w:sz="4" w:space="0" w:color="48DE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3FF" w:themeFill="accent2" w:themeFillTint="33"/>
      </w:tcPr>
    </w:tblStylePr>
    <w:tblStylePr w:type="band1Horz">
      <w:tblPr/>
      <w:tcPr>
        <w:shd w:val="clear" w:color="auto" w:fill="C2F3FF" w:themeFill="accent2" w:themeFillTint="33"/>
      </w:tcPr>
    </w:tblStylePr>
    <w:tblStylePr w:type="neCell">
      <w:tblPr/>
      <w:tcPr>
        <w:tcBorders>
          <w:bottom w:val="single" w:sz="4" w:space="0" w:color="48DEFF" w:themeColor="accent2" w:themeTint="99"/>
        </w:tcBorders>
      </w:tcPr>
    </w:tblStylePr>
    <w:tblStylePr w:type="nwCell">
      <w:tblPr/>
      <w:tcPr>
        <w:tcBorders>
          <w:bottom w:val="single" w:sz="4" w:space="0" w:color="48DEFF" w:themeColor="accent2" w:themeTint="99"/>
        </w:tcBorders>
      </w:tcPr>
    </w:tblStylePr>
    <w:tblStylePr w:type="seCell">
      <w:tblPr/>
      <w:tcPr>
        <w:tcBorders>
          <w:top w:val="single" w:sz="4" w:space="0" w:color="48DEFF" w:themeColor="accent2" w:themeTint="99"/>
        </w:tcBorders>
      </w:tcPr>
    </w:tblStylePr>
    <w:tblStylePr w:type="swCell">
      <w:tblPr/>
      <w:tcPr>
        <w:tcBorders>
          <w:top w:val="single" w:sz="4" w:space="0" w:color="48DEFF" w:themeColor="accent2" w:themeTint="99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522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222E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5222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52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22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22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22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F5222E"/>
  </w:style>
  <w:style w:type="table" w:styleId="GridTable2-Accent2">
    <w:name w:val="Grid Table 2 Accent 2"/>
    <w:basedOn w:val="TableNormal"/>
    <w:uiPriority w:val="47"/>
    <w:rsid w:val="00384BB6"/>
    <w:tblPr>
      <w:tblStyleRowBandSize w:val="1"/>
      <w:tblStyleColBandSize w:val="1"/>
      <w:tblBorders>
        <w:top w:val="single" w:sz="2" w:space="0" w:color="48DEFF" w:themeColor="accent2" w:themeTint="99"/>
        <w:bottom w:val="single" w:sz="2" w:space="0" w:color="48DEFF" w:themeColor="accent2" w:themeTint="99"/>
        <w:insideH w:val="single" w:sz="2" w:space="0" w:color="48DEFF" w:themeColor="accent2" w:themeTint="99"/>
        <w:insideV w:val="single" w:sz="2" w:space="0" w:color="48DE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DE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DE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3FF" w:themeFill="accent2" w:themeFillTint="33"/>
      </w:tcPr>
    </w:tblStylePr>
    <w:tblStylePr w:type="band1Horz">
      <w:tblPr/>
      <w:tcPr>
        <w:shd w:val="clear" w:color="auto" w:fill="C2F3FF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88E3886542A45803647C3E1C8FB4F" ma:contentTypeVersion="11" ma:contentTypeDescription="Create a new document." ma:contentTypeScope="" ma:versionID="676f71468894e84d4d42192459be2e05">
  <xsd:schema xmlns:xsd="http://www.w3.org/2001/XMLSchema" xmlns:xs="http://www.w3.org/2001/XMLSchema" xmlns:p="http://schemas.microsoft.com/office/2006/metadata/properties" xmlns:ns2="d4cb490c-e6f2-49f1-93a6-eceb211f5f9c" xmlns:ns3="7fc22b1f-6621-43a8-a921-007c549abc65" targetNamespace="http://schemas.microsoft.com/office/2006/metadata/properties" ma:root="true" ma:fieldsID="a04c5254ca7deec5847f230141bb4133" ns2:_="" ns3:_="">
    <xsd:import namespace="d4cb490c-e6f2-49f1-93a6-eceb211f5f9c"/>
    <xsd:import namespace="7fc22b1f-6621-43a8-a921-007c549ab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b490c-e6f2-49f1-93a6-eceb211f5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22b1f-6621-43a8-a921-007c549abc6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DA8DFD-A23C-42FE-B2B5-51A3CDB16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7BD384-C9CF-4657-AA13-99BB2E81F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40A97B-96F5-204D-808E-DDE306415E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78B74E-78D9-4E94-9025-4AE486890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b490c-e6f2-49f1-93a6-eceb211f5f9c"/>
    <ds:schemaRef ds:uri="7fc22b1f-6621-43a8-a921-007c549ab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accessibility document</vt:lpstr>
    </vt:vector>
  </TitlesOfParts>
  <Company>Health Education England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accessibility document</dc:title>
  <dc:creator>Microsoft Office User</dc:creator>
  <cp:lastModifiedBy>Dawn Alker</cp:lastModifiedBy>
  <cp:revision>6</cp:revision>
  <cp:lastPrinted>2021-01-11T11:40:00Z</cp:lastPrinted>
  <dcterms:created xsi:type="dcterms:W3CDTF">2022-06-21T15:43:00Z</dcterms:created>
  <dcterms:modified xsi:type="dcterms:W3CDTF">2022-06-21T15:53:00Z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0x0101007C788E3886542A45803647C3E1C8FB4F</vt:lpwstr>
  </property>
</Properties>
</file>