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430912" w14:textId="04A38C73" w:rsidR="00F5222E" w:rsidRPr="00A347FC" w:rsidRDefault="00F5222E" w:rsidP="00F5222E"/>
    <w:p w14:paraId="6FBFEF46" w14:textId="60FF92BC" w:rsidR="00F5222E" w:rsidRDefault="00F5222E" w:rsidP="00F5222E">
      <w:pPr>
        <w:pStyle w:val="Heading2"/>
      </w:pPr>
      <w:bookmarkStart w:id="0" w:name="_Toc106711707"/>
      <w:r>
        <w:t>Statements of fitness to work</w:t>
      </w:r>
      <w:bookmarkEnd w:id="0"/>
    </w:p>
    <w:p w14:paraId="314B344F" w14:textId="77777777" w:rsidR="00F5222E" w:rsidRDefault="00F5222E" w:rsidP="00F5222E"/>
    <w:p w14:paraId="2D22997C" w14:textId="4A8D8D4C" w:rsidR="00F5222E" w:rsidRPr="007870C9" w:rsidRDefault="00F5222E" w:rsidP="00F5222E">
      <w:pPr>
        <w:rPr>
          <w:b/>
          <w:bCs/>
        </w:rPr>
      </w:pPr>
      <w:r>
        <w:rPr>
          <w:b/>
          <w:bCs/>
        </w:rPr>
        <w:t>Fit</w:t>
      </w:r>
      <w:r w:rsidRPr="007870C9">
        <w:rPr>
          <w:b/>
          <w:bCs/>
        </w:rPr>
        <w:t xml:space="preserve"> note </w:t>
      </w:r>
      <w:r w:rsidR="00A51699">
        <w:rPr>
          <w:b/>
          <w:bCs/>
        </w:rPr>
        <w:t>…</w:t>
      </w:r>
    </w:p>
    <w:p w14:paraId="2366FB45" w14:textId="77777777" w:rsidR="00F5222E" w:rsidRDefault="00F5222E" w:rsidP="00F522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7B335" wp14:editId="14A2B4CD">
                <wp:simplePos x="0" y="0"/>
                <wp:positionH relativeFrom="column">
                  <wp:posOffset>3728085</wp:posOffset>
                </wp:positionH>
                <wp:positionV relativeFrom="paragraph">
                  <wp:posOffset>69850</wp:posOffset>
                </wp:positionV>
                <wp:extent cx="1886585" cy="532130"/>
                <wp:effectExtent l="0" t="0" r="5715" b="127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34DD0" w14:textId="77777777" w:rsidR="00F5222E" w:rsidRDefault="00F5222E" w:rsidP="00F5222E">
                            <w:r>
                              <w:t>Next note requested </w:t>
                            </w:r>
                          </w:p>
                          <w:p w14:paraId="421CE6E9" w14:textId="77777777" w:rsidR="00F5222E" w:rsidRDefault="00F5222E" w:rsidP="00F5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7B335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93.55pt;margin-top:5.5pt;width:148.55pt;height:4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qvMAIAAFsEAAAOAAAAZHJzL2Uyb0RvYy54bWysVEtv2zAMvg/YfxB0X5z3Ui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" fillcolor="white [3201]" stroked="f" strokeweight=".5pt">
                <v:textbox>
                  <w:txbxContent>
                    <w:p w14:paraId="24934DD0" w14:textId="77777777" w:rsidR="00F5222E" w:rsidRDefault="00F5222E" w:rsidP="00F5222E">
                      <w:r>
                        <w:t>Next note requested </w:t>
                      </w:r>
                    </w:p>
                    <w:p w14:paraId="421CE6E9" w14:textId="77777777" w:rsidR="00F5222E" w:rsidRDefault="00F5222E" w:rsidP="00F5222E"/>
                  </w:txbxContent>
                </v:textbox>
              </v:shape>
            </w:pict>
          </mc:Fallback>
        </mc:AlternateContent>
      </w:r>
    </w:p>
    <w:p w14:paraId="40C25C02" w14:textId="77777777" w:rsidR="00F5222E" w:rsidRDefault="00F5222E" w:rsidP="00F5222E">
      <w:r>
        <w:t>Date start      …………………………………………</w:t>
      </w:r>
      <w:r>
        <w:tab/>
      </w:r>
      <w:r>
        <w:tab/>
      </w:r>
    </w:p>
    <w:p w14:paraId="7B509FAD" w14:textId="77777777" w:rsidR="00F5222E" w:rsidRDefault="00F5222E" w:rsidP="00F5222E"/>
    <w:p w14:paraId="5F0A9FB7" w14:textId="77777777" w:rsidR="00F5222E" w:rsidRDefault="00F5222E" w:rsidP="00F5222E">
      <w:r>
        <w:t>End Date     …………………………………………</w:t>
      </w:r>
    </w:p>
    <w:p w14:paraId="359E10AA" w14:textId="75D66812" w:rsidR="00F5222E" w:rsidRDefault="00F5222E" w:rsidP="00F5222E"/>
    <w:p w14:paraId="3D636071" w14:textId="77777777" w:rsidR="00A51699" w:rsidRDefault="00A51699" w:rsidP="00F5222E"/>
    <w:p w14:paraId="0BF213CA" w14:textId="3009688C" w:rsidR="00F5222E" w:rsidRPr="007870C9" w:rsidRDefault="00F5222E" w:rsidP="00F5222E">
      <w:pPr>
        <w:rPr>
          <w:b/>
          <w:bCs/>
        </w:rPr>
      </w:pPr>
      <w:r>
        <w:rPr>
          <w:b/>
          <w:bCs/>
        </w:rPr>
        <w:t>Fit</w:t>
      </w:r>
      <w:r w:rsidRPr="007870C9">
        <w:rPr>
          <w:b/>
          <w:bCs/>
        </w:rPr>
        <w:t xml:space="preserve"> note </w:t>
      </w:r>
      <w:r w:rsidR="00A51699">
        <w:rPr>
          <w:b/>
          <w:bCs/>
        </w:rPr>
        <w:t>…</w:t>
      </w:r>
    </w:p>
    <w:p w14:paraId="60EDF18A" w14:textId="77777777" w:rsidR="00F5222E" w:rsidRDefault="00F5222E" w:rsidP="00F522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EC6F5" wp14:editId="09237E79">
                <wp:simplePos x="0" y="0"/>
                <wp:positionH relativeFrom="column">
                  <wp:posOffset>3728406</wp:posOffset>
                </wp:positionH>
                <wp:positionV relativeFrom="paragraph">
                  <wp:posOffset>94060</wp:posOffset>
                </wp:positionV>
                <wp:extent cx="1886673" cy="532436"/>
                <wp:effectExtent l="0" t="0" r="5715" b="12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8AA0F" w14:textId="77777777" w:rsidR="00F5222E" w:rsidRDefault="00F5222E" w:rsidP="00F5222E">
                            <w:r>
                              <w:t>Next note requested </w:t>
                            </w:r>
                          </w:p>
                          <w:p w14:paraId="0070E3FC" w14:textId="77777777" w:rsidR="00F5222E" w:rsidRDefault="00F5222E" w:rsidP="00F5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C6F5" id="Text Box 65" o:spid="_x0000_s1027" type="#_x0000_t202" style="position:absolute;margin-left:293.6pt;margin-top:7.4pt;width:148.55pt;height: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iiMAIAAFs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" fillcolor="white [3201]" stroked="f" strokeweight=".5pt">
                <v:textbox>
                  <w:txbxContent>
                    <w:p w14:paraId="6D08AA0F" w14:textId="77777777" w:rsidR="00F5222E" w:rsidRDefault="00F5222E" w:rsidP="00F5222E">
                      <w:r>
                        <w:t>Next note requested </w:t>
                      </w:r>
                    </w:p>
                    <w:p w14:paraId="0070E3FC" w14:textId="77777777" w:rsidR="00F5222E" w:rsidRDefault="00F5222E" w:rsidP="00F5222E"/>
                  </w:txbxContent>
                </v:textbox>
              </v:shape>
            </w:pict>
          </mc:Fallback>
        </mc:AlternateContent>
      </w:r>
    </w:p>
    <w:p w14:paraId="23582E13" w14:textId="77777777" w:rsidR="00F5222E" w:rsidRDefault="00F5222E" w:rsidP="00F5222E">
      <w:r>
        <w:t>Date start      …………………………………………</w:t>
      </w:r>
      <w:r>
        <w:tab/>
      </w:r>
      <w:r>
        <w:tab/>
      </w:r>
    </w:p>
    <w:p w14:paraId="08EC5ACF" w14:textId="77777777" w:rsidR="00F5222E" w:rsidRDefault="00F5222E" w:rsidP="00F5222E"/>
    <w:p w14:paraId="6E646ABF" w14:textId="77777777" w:rsidR="00F5222E" w:rsidRDefault="00F5222E" w:rsidP="00F5222E">
      <w:r>
        <w:t>End Date     …………………………………………</w:t>
      </w:r>
    </w:p>
    <w:p w14:paraId="1D602065" w14:textId="2877AA17" w:rsidR="00F5222E" w:rsidRDefault="00F5222E" w:rsidP="00F5222E"/>
    <w:p w14:paraId="11C5026F" w14:textId="77777777" w:rsidR="00A51699" w:rsidRDefault="00A51699" w:rsidP="00F5222E"/>
    <w:p w14:paraId="0BC771AD" w14:textId="530403DB" w:rsidR="00F5222E" w:rsidRPr="007870C9" w:rsidRDefault="00F5222E" w:rsidP="00F5222E">
      <w:pPr>
        <w:rPr>
          <w:b/>
          <w:bCs/>
        </w:rPr>
      </w:pPr>
      <w:r>
        <w:rPr>
          <w:b/>
          <w:bCs/>
        </w:rPr>
        <w:t>Fit</w:t>
      </w:r>
      <w:r w:rsidRPr="007870C9">
        <w:rPr>
          <w:b/>
          <w:bCs/>
        </w:rPr>
        <w:t xml:space="preserve"> note </w:t>
      </w:r>
      <w:r w:rsidR="00A51699">
        <w:rPr>
          <w:b/>
          <w:bCs/>
        </w:rPr>
        <w:t>…</w:t>
      </w:r>
    </w:p>
    <w:p w14:paraId="7D60A90D" w14:textId="77777777" w:rsidR="00F5222E" w:rsidRDefault="00F5222E" w:rsidP="00F522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796CA" wp14:editId="6B208B03">
                <wp:simplePos x="0" y="0"/>
                <wp:positionH relativeFrom="column">
                  <wp:posOffset>3728390</wp:posOffset>
                </wp:positionH>
                <wp:positionV relativeFrom="paragraph">
                  <wp:posOffset>96143</wp:posOffset>
                </wp:positionV>
                <wp:extent cx="1886673" cy="532436"/>
                <wp:effectExtent l="0" t="0" r="5715" b="127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7372B" w14:textId="77777777" w:rsidR="00F5222E" w:rsidRDefault="00F5222E" w:rsidP="00F5222E">
                            <w:r>
                              <w:t>Next note requested </w:t>
                            </w:r>
                          </w:p>
                          <w:p w14:paraId="268C20F5" w14:textId="77777777" w:rsidR="00F5222E" w:rsidRDefault="00F5222E" w:rsidP="00F5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96CA" id="Text Box 64" o:spid="_x0000_s1028" type="#_x0000_t202" style="position:absolute;margin-left:293.55pt;margin-top:7.55pt;width:148.55pt;height:4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d3LwIAAFs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" fillcolor="white [3201]" stroked="f" strokeweight=".5pt">
                <v:textbox>
                  <w:txbxContent>
                    <w:p w14:paraId="0677372B" w14:textId="77777777" w:rsidR="00F5222E" w:rsidRDefault="00F5222E" w:rsidP="00F5222E">
                      <w:r>
                        <w:t>Next note requested </w:t>
                      </w:r>
                    </w:p>
                    <w:p w14:paraId="268C20F5" w14:textId="77777777" w:rsidR="00F5222E" w:rsidRDefault="00F5222E" w:rsidP="00F5222E"/>
                  </w:txbxContent>
                </v:textbox>
              </v:shape>
            </w:pict>
          </mc:Fallback>
        </mc:AlternateContent>
      </w:r>
    </w:p>
    <w:p w14:paraId="00424233" w14:textId="77777777" w:rsidR="00F5222E" w:rsidRDefault="00F5222E" w:rsidP="00F5222E">
      <w:r>
        <w:t>Date start      …………………………………………</w:t>
      </w:r>
      <w:r>
        <w:tab/>
      </w:r>
      <w:r>
        <w:tab/>
      </w:r>
    </w:p>
    <w:p w14:paraId="08F2565A" w14:textId="77777777" w:rsidR="00F5222E" w:rsidRDefault="00F5222E" w:rsidP="00F5222E"/>
    <w:p w14:paraId="53E77A89" w14:textId="77777777" w:rsidR="00F5222E" w:rsidRDefault="00F5222E" w:rsidP="00F5222E">
      <w:r>
        <w:t>End Date     …………………………………………</w:t>
      </w:r>
    </w:p>
    <w:p w14:paraId="7254B8B1" w14:textId="4DFB1A24" w:rsidR="00F5222E" w:rsidRDefault="00F5222E" w:rsidP="00F5222E"/>
    <w:p w14:paraId="3526AB4C" w14:textId="77777777" w:rsidR="00A51699" w:rsidRDefault="00A51699" w:rsidP="00F5222E"/>
    <w:p w14:paraId="373E548A" w14:textId="26E09199" w:rsidR="00F5222E" w:rsidRPr="007870C9" w:rsidRDefault="00F5222E" w:rsidP="00F5222E">
      <w:pPr>
        <w:rPr>
          <w:b/>
          <w:bCs/>
        </w:rPr>
      </w:pPr>
      <w:r>
        <w:rPr>
          <w:b/>
          <w:bCs/>
        </w:rPr>
        <w:t>Fit</w:t>
      </w:r>
      <w:r w:rsidRPr="007870C9">
        <w:rPr>
          <w:b/>
          <w:bCs/>
        </w:rPr>
        <w:t xml:space="preserve"> note </w:t>
      </w:r>
      <w:r w:rsidR="00A51699">
        <w:rPr>
          <w:b/>
          <w:bCs/>
        </w:rPr>
        <w:t>…</w:t>
      </w:r>
    </w:p>
    <w:p w14:paraId="6D3DFDE2" w14:textId="77777777" w:rsidR="00F5222E" w:rsidRDefault="00F5222E" w:rsidP="00F522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1E4CE" wp14:editId="44339046">
                <wp:simplePos x="0" y="0"/>
                <wp:positionH relativeFrom="column">
                  <wp:posOffset>3728366</wp:posOffset>
                </wp:positionH>
                <wp:positionV relativeFrom="paragraph">
                  <wp:posOffset>110064</wp:posOffset>
                </wp:positionV>
                <wp:extent cx="1886673" cy="532436"/>
                <wp:effectExtent l="0" t="0" r="5715" b="127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890A1" w14:textId="77777777" w:rsidR="00F5222E" w:rsidRDefault="00F5222E" w:rsidP="00F5222E">
                            <w:r>
                              <w:t>Next note requested </w:t>
                            </w:r>
                          </w:p>
                          <w:p w14:paraId="2E516767" w14:textId="77777777" w:rsidR="00F5222E" w:rsidRDefault="00F5222E" w:rsidP="00F5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E4CE" id="Text Box 63" o:spid="_x0000_s1029" type="#_x0000_t202" style="position:absolute;margin-left:293.55pt;margin-top:8.65pt;width:148.55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bTLwIAAFs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" fillcolor="white [3201]" stroked="f" strokeweight=".5pt">
                <v:textbox>
                  <w:txbxContent>
                    <w:p w14:paraId="6A7890A1" w14:textId="77777777" w:rsidR="00F5222E" w:rsidRDefault="00F5222E" w:rsidP="00F5222E">
                      <w:r>
                        <w:t>Next note requested </w:t>
                      </w:r>
                    </w:p>
                    <w:p w14:paraId="2E516767" w14:textId="77777777" w:rsidR="00F5222E" w:rsidRDefault="00F5222E" w:rsidP="00F5222E"/>
                  </w:txbxContent>
                </v:textbox>
              </v:shape>
            </w:pict>
          </mc:Fallback>
        </mc:AlternateContent>
      </w:r>
    </w:p>
    <w:p w14:paraId="7E41B970" w14:textId="77777777" w:rsidR="00F5222E" w:rsidRDefault="00F5222E" w:rsidP="00F5222E">
      <w:r>
        <w:t>Date start      …………………………………………</w:t>
      </w:r>
      <w:r>
        <w:tab/>
      </w:r>
      <w:r>
        <w:tab/>
      </w:r>
    </w:p>
    <w:p w14:paraId="3A740515" w14:textId="77777777" w:rsidR="00F5222E" w:rsidRDefault="00F5222E" w:rsidP="00F5222E"/>
    <w:p w14:paraId="0FF3D92A" w14:textId="77777777" w:rsidR="00F5222E" w:rsidRDefault="00F5222E" w:rsidP="00F5222E">
      <w:r>
        <w:t>End Date     …………………………………………</w:t>
      </w:r>
    </w:p>
    <w:p w14:paraId="18DECE44" w14:textId="278662BF" w:rsidR="00F5222E" w:rsidRDefault="00F5222E" w:rsidP="00F5222E"/>
    <w:p w14:paraId="6986EE95" w14:textId="77777777" w:rsidR="00A51699" w:rsidRDefault="00A51699" w:rsidP="00F5222E"/>
    <w:p w14:paraId="369BCE69" w14:textId="2F785C75" w:rsidR="00F5222E" w:rsidRPr="007870C9" w:rsidRDefault="00F5222E" w:rsidP="00F5222E">
      <w:pPr>
        <w:rPr>
          <w:b/>
          <w:bCs/>
        </w:rPr>
      </w:pPr>
      <w:r>
        <w:rPr>
          <w:b/>
          <w:bCs/>
        </w:rPr>
        <w:t>Fit</w:t>
      </w:r>
      <w:r w:rsidRPr="007870C9">
        <w:rPr>
          <w:b/>
          <w:bCs/>
        </w:rPr>
        <w:t xml:space="preserve"> note </w:t>
      </w:r>
      <w:r w:rsidR="00A51699">
        <w:rPr>
          <w:b/>
          <w:bCs/>
        </w:rPr>
        <w:t>…</w:t>
      </w:r>
    </w:p>
    <w:p w14:paraId="124A6578" w14:textId="77777777" w:rsidR="00F5222E" w:rsidRDefault="00F5222E" w:rsidP="00F522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29451" wp14:editId="74709474">
                <wp:simplePos x="0" y="0"/>
                <wp:positionH relativeFrom="column">
                  <wp:posOffset>3729813</wp:posOffset>
                </wp:positionH>
                <wp:positionV relativeFrom="paragraph">
                  <wp:posOffset>146050</wp:posOffset>
                </wp:positionV>
                <wp:extent cx="1886673" cy="532436"/>
                <wp:effectExtent l="0" t="0" r="5715" b="12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C6A67" w14:textId="77777777" w:rsidR="00F5222E" w:rsidRDefault="00F5222E" w:rsidP="00F5222E">
                            <w:r>
                              <w:t>Next note requested </w:t>
                            </w:r>
                          </w:p>
                          <w:p w14:paraId="72BADDE9" w14:textId="77777777" w:rsidR="00F5222E" w:rsidRDefault="00F5222E" w:rsidP="00F5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9451" id="Text Box 62" o:spid="_x0000_s1030" type="#_x0000_t202" style="position:absolute;margin-left:293.7pt;margin-top:11.5pt;width:148.55pt;height: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" fillcolor="white [3201]" stroked="f" strokeweight=".5pt">
                <v:textbox>
                  <w:txbxContent>
                    <w:p w14:paraId="72EC6A67" w14:textId="77777777" w:rsidR="00F5222E" w:rsidRDefault="00F5222E" w:rsidP="00F5222E">
                      <w:r>
                        <w:t>Next note requested </w:t>
                      </w:r>
                    </w:p>
                    <w:p w14:paraId="72BADDE9" w14:textId="77777777" w:rsidR="00F5222E" w:rsidRDefault="00F5222E" w:rsidP="00F5222E"/>
                  </w:txbxContent>
                </v:textbox>
              </v:shape>
            </w:pict>
          </mc:Fallback>
        </mc:AlternateContent>
      </w:r>
    </w:p>
    <w:p w14:paraId="4B235F78" w14:textId="77777777" w:rsidR="00F5222E" w:rsidRDefault="00F5222E" w:rsidP="00F5222E">
      <w:r>
        <w:t>Date start      …………………………………………</w:t>
      </w:r>
      <w:r>
        <w:tab/>
      </w:r>
      <w:r>
        <w:tab/>
      </w:r>
    </w:p>
    <w:p w14:paraId="2712653F" w14:textId="77777777" w:rsidR="00F5222E" w:rsidRDefault="00F5222E" w:rsidP="00F5222E"/>
    <w:p w14:paraId="07C2F5E3" w14:textId="77777777" w:rsidR="00F5222E" w:rsidRDefault="00F5222E" w:rsidP="00F5222E">
      <w:r>
        <w:t>End Date     …………………………………………</w:t>
      </w:r>
    </w:p>
    <w:p w14:paraId="5D5FAA54" w14:textId="787BC8FB" w:rsidR="00F5222E" w:rsidRDefault="00F5222E" w:rsidP="00F5222E"/>
    <w:p w14:paraId="3FDA32E1" w14:textId="77777777" w:rsidR="00A51699" w:rsidRDefault="00A51699" w:rsidP="00F5222E"/>
    <w:p w14:paraId="3A164071" w14:textId="770934D9" w:rsidR="00F5222E" w:rsidRPr="007870C9" w:rsidRDefault="00F5222E" w:rsidP="00F5222E">
      <w:pPr>
        <w:rPr>
          <w:b/>
          <w:bCs/>
        </w:rPr>
      </w:pPr>
      <w:r>
        <w:rPr>
          <w:b/>
          <w:bCs/>
        </w:rPr>
        <w:t>Fit</w:t>
      </w:r>
      <w:r w:rsidRPr="007870C9">
        <w:rPr>
          <w:b/>
          <w:bCs/>
        </w:rPr>
        <w:t xml:space="preserve"> note </w:t>
      </w:r>
      <w:r w:rsidR="00A51699">
        <w:rPr>
          <w:b/>
          <w:bCs/>
        </w:rPr>
        <w:t>…</w:t>
      </w:r>
    </w:p>
    <w:p w14:paraId="02B3066C" w14:textId="77777777" w:rsidR="00F5222E" w:rsidRDefault="00F5222E" w:rsidP="00F522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C2CB7" wp14:editId="6E4C24A5">
                <wp:simplePos x="0" y="0"/>
                <wp:positionH relativeFrom="column">
                  <wp:posOffset>3667672</wp:posOffset>
                </wp:positionH>
                <wp:positionV relativeFrom="paragraph">
                  <wp:posOffset>123825</wp:posOffset>
                </wp:positionV>
                <wp:extent cx="1886673" cy="532436"/>
                <wp:effectExtent l="0" t="0" r="5715" b="127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8DC8C" w14:textId="77777777" w:rsidR="00F5222E" w:rsidRDefault="00F5222E" w:rsidP="00F5222E">
                            <w:r>
                              <w:t>Next note requested </w:t>
                            </w:r>
                          </w:p>
                          <w:p w14:paraId="5741A63F" w14:textId="77777777" w:rsidR="00F5222E" w:rsidRDefault="00F5222E" w:rsidP="00F5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2CB7" id="Text Box 61" o:spid="_x0000_s1031" type="#_x0000_t202" style="position:absolute;margin-left:288.8pt;margin-top:9.75pt;width:148.5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xdMAIAAFs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" fillcolor="white [3201]" stroked="f" strokeweight=".5pt">
                <v:textbox>
                  <w:txbxContent>
                    <w:p w14:paraId="0548DC8C" w14:textId="77777777" w:rsidR="00F5222E" w:rsidRDefault="00F5222E" w:rsidP="00F5222E">
                      <w:r>
                        <w:t>Next note requested </w:t>
                      </w:r>
                    </w:p>
                    <w:p w14:paraId="5741A63F" w14:textId="77777777" w:rsidR="00F5222E" w:rsidRDefault="00F5222E" w:rsidP="00F5222E"/>
                  </w:txbxContent>
                </v:textbox>
              </v:shape>
            </w:pict>
          </mc:Fallback>
        </mc:AlternateContent>
      </w:r>
    </w:p>
    <w:p w14:paraId="290A08C5" w14:textId="77777777" w:rsidR="00F5222E" w:rsidRDefault="00F5222E" w:rsidP="00F5222E">
      <w:r>
        <w:t>Date start      …………………………………………</w:t>
      </w:r>
      <w:r>
        <w:tab/>
      </w:r>
      <w:r>
        <w:tab/>
      </w:r>
    </w:p>
    <w:p w14:paraId="00FF3581" w14:textId="77777777" w:rsidR="00F5222E" w:rsidRDefault="00F5222E" w:rsidP="00F5222E"/>
    <w:p w14:paraId="59B4485D" w14:textId="77777777" w:rsidR="00F5222E" w:rsidRDefault="00F5222E" w:rsidP="00F5222E">
      <w:r>
        <w:t>End Date     …………………………………………</w:t>
      </w:r>
    </w:p>
    <w:p w14:paraId="744901F5" w14:textId="30DEB895" w:rsidR="00F5222E" w:rsidRDefault="00F5222E" w:rsidP="00F5222E"/>
    <w:p w14:paraId="6B5BF39C" w14:textId="77777777" w:rsidR="00A51699" w:rsidRDefault="00A51699" w:rsidP="00F5222E"/>
    <w:p w14:paraId="2FDD0812" w14:textId="5614DDDC" w:rsidR="00F5222E" w:rsidRPr="007870C9" w:rsidRDefault="00F5222E" w:rsidP="00F5222E">
      <w:pPr>
        <w:rPr>
          <w:b/>
          <w:bCs/>
        </w:rPr>
      </w:pPr>
      <w:r>
        <w:rPr>
          <w:b/>
          <w:bCs/>
        </w:rPr>
        <w:t>Fit</w:t>
      </w:r>
      <w:r w:rsidRPr="007870C9">
        <w:rPr>
          <w:b/>
          <w:bCs/>
        </w:rPr>
        <w:t xml:space="preserve"> note </w:t>
      </w:r>
      <w:r w:rsidR="00A51699">
        <w:rPr>
          <w:b/>
          <w:bCs/>
        </w:rPr>
        <w:t>…</w:t>
      </w:r>
    </w:p>
    <w:p w14:paraId="4D8B5BF3" w14:textId="77777777" w:rsidR="00F5222E" w:rsidRDefault="00F5222E" w:rsidP="00F5222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6C8AC" wp14:editId="3CED5CB4">
                <wp:simplePos x="0" y="0"/>
                <wp:positionH relativeFrom="column">
                  <wp:posOffset>3670870</wp:posOffset>
                </wp:positionH>
                <wp:positionV relativeFrom="paragraph">
                  <wp:posOffset>161579</wp:posOffset>
                </wp:positionV>
                <wp:extent cx="1886673" cy="532436"/>
                <wp:effectExtent l="0" t="0" r="5715" b="127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DFD04" w14:textId="77777777" w:rsidR="00F5222E" w:rsidRDefault="00F5222E" w:rsidP="00F5222E">
                            <w:r>
                              <w:t>Next note requested </w:t>
                            </w:r>
                          </w:p>
                          <w:p w14:paraId="14503F86" w14:textId="77777777" w:rsidR="00F5222E" w:rsidRDefault="00F5222E" w:rsidP="00F52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C8AC" id="Text Box 67" o:spid="_x0000_s1032" type="#_x0000_t202" style="position:absolute;margin-left:289.05pt;margin-top:12.7pt;width:148.55pt;height: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" fillcolor="white [3201]" stroked="f" strokeweight=".5pt">
                <v:textbox>
                  <w:txbxContent>
                    <w:p w14:paraId="192DFD04" w14:textId="77777777" w:rsidR="00F5222E" w:rsidRDefault="00F5222E" w:rsidP="00F5222E">
                      <w:r>
                        <w:t>Next note requested </w:t>
                      </w:r>
                    </w:p>
                    <w:p w14:paraId="14503F86" w14:textId="77777777" w:rsidR="00F5222E" w:rsidRDefault="00F5222E" w:rsidP="00F5222E"/>
                  </w:txbxContent>
                </v:textbox>
              </v:shape>
            </w:pict>
          </mc:Fallback>
        </mc:AlternateContent>
      </w:r>
    </w:p>
    <w:p w14:paraId="76536911" w14:textId="77777777" w:rsidR="00F5222E" w:rsidRDefault="00F5222E" w:rsidP="00F5222E">
      <w:r>
        <w:t>Date start      …………………………………………</w:t>
      </w:r>
      <w:r>
        <w:tab/>
      </w:r>
      <w:r>
        <w:tab/>
      </w:r>
    </w:p>
    <w:p w14:paraId="78F2B1AD" w14:textId="77777777" w:rsidR="00F5222E" w:rsidRDefault="00F5222E" w:rsidP="00F5222E"/>
    <w:p w14:paraId="11972779" w14:textId="77777777" w:rsidR="00F5222E" w:rsidRDefault="00F5222E" w:rsidP="00F5222E">
      <w:r>
        <w:t>End Date     …………………………………………</w:t>
      </w:r>
    </w:p>
    <w:sectPr w:rsidR="00F5222E" w:rsidSect="007E3A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D109" w14:textId="77777777" w:rsidR="005235B2" w:rsidRDefault="005235B2" w:rsidP="00AC72FD">
      <w:r>
        <w:separator/>
      </w:r>
    </w:p>
  </w:endnote>
  <w:endnote w:type="continuationSeparator" w:id="0">
    <w:p w14:paraId="0AB4DCDD" w14:textId="77777777" w:rsidR="005235B2" w:rsidRDefault="005235B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34DC" w14:textId="77777777" w:rsidR="005235B2" w:rsidRDefault="005235B2" w:rsidP="00AC72FD">
      <w:r>
        <w:separator/>
      </w:r>
    </w:p>
  </w:footnote>
  <w:footnote w:type="continuationSeparator" w:id="0">
    <w:p w14:paraId="55FF80E8" w14:textId="77777777" w:rsidR="005235B2" w:rsidRDefault="005235B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>A toolkit for trainees during LTS leave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46014"/>
    <w:rsid w:val="00050487"/>
    <w:rsid w:val="0006042F"/>
    <w:rsid w:val="000B4BC2"/>
    <w:rsid w:val="000D00EC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95EAE"/>
    <w:rsid w:val="001A0BE6"/>
    <w:rsid w:val="001A3B4D"/>
    <w:rsid w:val="001A70C0"/>
    <w:rsid w:val="001B45BF"/>
    <w:rsid w:val="001D4F3A"/>
    <w:rsid w:val="001E17E3"/>
    <w:rsid w:val="001F54D9"/>
    <w:rsid w:val="0020229A"/>
    <w:rsid w:val="002052AD"/>
    <w:rsid w:val="00214162"/>
    <w:rsid w:val="00227490"/>
    <w:rsid w:val="0025038D"/>
    <w:rsid w:val="00271A5C"/>
    <w:rsid w:val="002C54B8"/>
    <w:rsid w:val="002D1653"/>
    <w:rsid w:val="002D6889"/>
    <w:rsid w:val="002D6FDE"/>
    <w:rsid w:val="002E49BA"/>
    <w:rsid w:val="002E6CA7"/>
    <w:rsid w:val="00317F85"/>
    <w:rsid w:val="00366C2F"/>
    <w:rsid w:val="00373C40"/>
    <w:rsid w:val="0038048C"/>
    <w:rsid w:val="00384BB6"/>
    <w:rsid w:val="003A0BFE"/>
    <w:rsid w:val="003A111F"/>
    <w:rsid w:val="003D10F6"/>
    <w:rsid w:val="003E42F8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235B2"/>
    <w:rsid w:val="005314F8"/>
    <w:rsid w:val="005876A3"/>
    <w:rsid w:val="005A0657"/>
    <w:rsid w:val="005A1CCA"/>
    <w:rsid w:val="005C7973"/>
    <w:rsid w:val="005C7ECA"/>
    <w:rsid w:val="005D27F9"/>
    <w:rsid w:val="005F3251"/>
    <w:rsid w:val="00616DC4"/>
    <w:rsid w:val="00636FEF"/>
    <w:rsid w:val="00683AD2"/>
    <w:rsid w:val="00695DC7"/>
    <w:rsid w:val="006F5722"/>
    <w:rsid w:val="0070203D"/>
    <w:rsid w:val="00706BD7"/>
    <w:rsid w:val="007217D1"/>
    <w:rsid w:val="00721E1B"/>
    <w:rsid w:val="00730870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824997"/>
    <w:rsid w:val="00832F64"/>
    <w:rsid w:val="0083391A"/>
    <w:rsid w:val="00843D23"/>
    <w:rsid w:val="00861C74"/>
    <w:rsid w:val="0087189E"/>
    <w:rsid w:val="00871E52"/>
    <w:rsid w:val="0089015C"/>
    <w:rsid w:val="008A3714"/>
    <w:rsid w:val="008B0C2E"/>
    <w:rsid w:val="008D110F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D32F5"/>
    <w:rsid w:val="009E2641"/>
    <w:rsid w:val="00A00A12"/>
    <w:rsid w:val="00A030ED"/>
    <w:rsid w:val="00A41F17"/>
    <w:rsid w:val="00A51699"/>
    <w:rsid w:val="00A74EDF"/>
    <w:rsid w:val="00A76867"/>
    <w:rsid w:val="00AA27B7"/>
    <w:rsid w:val="00AA400D"/>
    <w:rsid w:val="00AC72FD"/>
    <w:rsid w:val="00AD0458"/>
    <w:rsid w:val="00AD3004"/>
    <w:rsid w:val="00AE5F03"/>
    <w:rsid w:val="00B02348"/>
    <w:rsid w:val="00B44DC5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55B4C"/>
    <w:rsid w:val="00C75090"/>
    <w:rsid w:val="00C760E0"/>
    <w:rsid w:val="00C9032A"/>
    <w:rsid w:val="00CA7EEA"/>
    <w:rsid w:val="00CB5B74"/>
    <w:rsid w:val="00CD66FA"/>
    <w:rsid w:val="00CF1320"/>
    <w:rsid w:val="00CF3B93"/>
    <w:rsid w:val="00D104DC"/>
    <w:rsid w:val="00D4098E"/>
    <w:rsid w:val="00D40C54"/>
    <w:rsid w:val="00D743DB"/>
    <w:rsid w:val="00D96374"/>
    <w:rsid w:val="00DA527C"/>
    <w:rsid w:val="00DD2B24"/>
    <w:rsid w:val="00DE1D3E"/>
    <w:rsid w:val="00DF536B"/>
    <w:rsid w:val="00DF6A80"/>
    <w:rsid w:val="00E018C5"/>
    <w:rsid w:val="00E04A82"/>
    <w:rsid w:val="00E168DF"/>
    <w:rsid w:val="00E21A8B"/>
    <w:rsid w:val="00E4209C"/>
    <w:rsid w:val="00E975A0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5222E"/>
    <w:rsid w:val="00F5593D"/>
    <w:rsid w:val="00F6705A"/>
    <w:rsid w:val="00F9698E"/>
    <w:rsid w:val="00FA2250"/>
    <w:rsid w:val="00FB03C8"/>
    <w:rsid w:val="00FB0FE2"/>
    <w:rsid w:val="00FC54F1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3</cp:revision>
  <cp:lastPrinted>2021-01-11T11:40:00Z</cp:lastPrinted>
  <dcterms:created xsi:type="dcterms:W3CDTF">2022-06-21T15:42:00Z</dcterms:created>
  <dcterms:modified xsi:type="dcterms:W3CDTF">2022-06-21T15:43:00Z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