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EFD6B2" w14:textId="77777777" w:rsidR="0037538D" w:rsidRDefault="0037538D" w:rsidP="0037538D">
      <w:pPr>
        <w:pStyle w:val="Heading2"/>
      </w:pPr>
      <w:bookmarkStart w:id="0" w:name="_Toc106711715"/>
    </w:p>
    <w:p w14:paraId="49515CF2" w14:textId="1F11622B" w:rsidR="0037538D" w:rsidRDefault="0037538D" w:rsidP="0037538D">
      <w:pPr>
        <w:pStyle w:val="Heading2"/>
      </w:pPr>
      <w:r>
        <w:t>Welfare Meetings</w:t>
      </w:r>
      <w:bookmarkEnd w:id="0"/>
    </w:p>
    <w:p w14:paraId="51678FBF" w14:textId="77777777" w:rsidR="0037538D" w:rsidRDefault="0037538D" w:rsidP="0037538D">
      <w:pPr>
        <w:pStyle w:val="Subtitle"/>
      </w:pPr>
      <w:r>
        <w:t>Key contacts</w:t>
      </w:r>
    </w:p>
    <w:p w14:paraId="0D027871" w14:textId="77777777" w:rsidR="0037538D" w:rsidRDefault="0037538D" w:rsidP="0037538D">
      <w:r>
        <w:t>Lead employer Welfare Case Manager:</w:t>
      </w:r>
      <w:r>
        <w:tab/>
        <w:t>……………...………………………………………………..</w:t>
      </w:r>
    </w:p>
    <w:p w14:paraId="32D349AA" w14:textId="77777777" w:rsidR="0037538D" w:rsidRDefault="0037538D" w:rsidP="0037538D"/>
    <w:p w14:paraId="6EBDC497" w14:textId="77777777" w:rsidR="0037538D" w:rsidRDefault="0037538D" w:rsidP="0037538D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…………...………………………………………..…………</w:t>
      </w:r>
    </w:p>
    <w:p w14:paraId="012BB9CA" w14:textId="77777777" w:rsidR="0037538D" w:rsidRPr="007935E2" w:rsidRDefault="0037538D" w:rsidP="0037538D">
      <w:r>
        <w:tab/>
      </w:r>
    </w:p>
    <w:p w14:paraId="05832146" w14:textId="77777777" w:rsidR="0037538D" w:rsidRDefault="0037538D" w:rsidP="0037538D">
      <w:r>
        <w:t>Educational Advocate:</w:t>
      </w:r>
      <w:r>
        <w:tab/>
      </w:r>
      <w:r>
        <w:tab/>
      </w:r>
      <w:r>
        <w:tab/>
        <w:t>……………………………………………………………….</w:t>
      </w:r>
    </w:p>
    <w:p w14:paraId="12A03853" w14:textId="77777777" w:rsidR="0037538D" w:rsidRDefault="0037538D" w:rsidP="0037538D"/>
    <w:p w14:paraId="279D887A" w14:textId="77777777" w:rsidR="0037538D" w:rsidRDefault="0037538D" w:rsidP="0037538D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…………...……………………………………………..……</w:t>
      </w:r>
    </w:p>
    <w:p w14:paraId="61896CFE" w14:textId="77777777" w:rsidR="0037538D" w:rsidRDefault="0037538D" w:rsidP="0037538D"/>
    <w:p w14:paraId="702732EC" w14:textId="77777777" w:rsidR="0037538D" w:rsidRPr="00C55B4C" w:rsidRDefault="0037538D" w:rsidP="0037538D">
      <w:pPr>
        <w:pStyle w:val="Subtitle"/>
      </w:pPr>
      <w:r w:rsidRPr="00C55B4C">
        <w:t>Changes to Key Contacts</w:t>
      </w:r>
    </w:p>
    <w:p w14:paraId="2AD98218" w14:textId="77777777" w:rsidR="0037538D" w:rsidRPr="00042DE7" w:rsidRDefault="0037538D" w:rsidP="0037538D">
      <w:pPr>
        <w:rPr>
          <w:rStyle w:val="SubtleEmphasis"/>
        </w:rPr>
      </w:pPr>
      <w:r w:rsidRPr="00042DE7">
        <w:rPr>
          <w:rStyle w:val="SubtleEmphasis"/>
        </w:rPr>
        <w:t>Change to Welfare Case Manager</w:t>
      </w:r>
    </w:p>
    <w:p w14:paraId="0B725824" w14:textId="77777777" w:rsidR="0037538D" w:rsidRDefault="0037538D" w:rsidP="0037538D"/>
    <w:p w14:paraId="75609E05" w14:textId="612038D8" w:rsidR="0037538D" w:rsidRDefault="0037538D" w:rsidP="0037538D">
      <w:r>
        <w:t>Date: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 w:rsidR="00074FFD">
        <w:t>..</w:t>
      </w:r>
      <w:r>
        <w:t>………..</w:t>
      </w:r>
    </w:p>
    <w:p w14:paraId="169B14B7" w14:textId="77777777" w:rsidR="0037538D" w:rsidRDefault="0037538D" w:rsidP="0037538D"/>
    <w:p w14:paraId="56765D5D" w14:textId="77777777" w:rsidR="0037538D" w:rsidRDefault="0037538D" w:rsidP="0037538D">
      <w:r>
        <w:t>New Welfare Case Manager:</w:t>
      </w:r>
      <w:r>
        <w:tab/>
        <w:t>……………………………………………………………………….</w:t>
      </w:r>
    </w:p>
    <w:p w14:paraId="15E88B0F" w14:textId="77777777" w:rsidR="0037538D" w:rsidRDefault="0037538D" w:rsidP="0037538D"/>
    <w:p w14:paraId="152B82DD" w14:textId="77777777" w:rsidR="0037538D" w:rsidRDefault="0037538D" w:rsidP="0037538D">
      <w:r>
        <w:t>Email: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14:paraId="4148058B" w14:textId="77777777" w:rsidR="0037538D" w:rsidRDefault="0037538D" w:rsidP="0037538D"/>
    <w:p w14:paraId="03097440" w14:textId="77777777" w:rsidR="0037538D" w:rsidRDefault="0037538D" w:rsidP="0037538D"/>
    <w:p w14:paraId="1CBD6B0F" w14:textId="77777777" w:rsidR="0037538D" w:rsidRPr="00042DE7" w:rsidRDefault="0037538D" w:rsidP="0037538D">
      <w:pPr>
        <w:rPr>
          <w:rStyle w:val="SubtleEmphasis"/>
        </w:rPr>
      </w:pPr>
      <w:r w:rsidRPr="00042DE7">
        <w:rPr>
          <w:rStyle w:val="SubtleEmphasis"/>
        </w:rPr>
        <w:t>Change to Education Advocate</w:t>
      </w:r>
    </w:p>
    <w:p w14:paraId="2FC1CC3C" w14:textId="77777777" w:rsidR="0037538D" w:rsidRDefault="0037538D" w:rsidP="0037538D"/>
    <w:p w14:paraId="29C0CD95" w14:textId="39480360" w:rsidR="0037538D" w:rsidRDefault="0037538D" w:rsidP="0037538D">
      <w:r>
        <w:t>Date: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 w:rsidR="00074FFD">
        <w:t>..</w:t>
      </w:r>
      <w:r>
        <w:t>……………………………..</w:t>
      </w:r>
    </w:p>
    <w:p w14:paraId="649BA145" w14:textId="77777777" w:rsidR="0037538D" w:rsidRDefault="0037538D" w:rsidP="0037538D"/>
    <w:p w14:paraId="4186D398" w14:textId="77777777" w:rsidR="0037538D" w:rsidRDefault="0037538D" w:rsidP="0037538D">
      <w:r>
        <w:t>New Education Advocate:</w:t>
      </w:r>
      <w:r>
        <w:tab/>
      </w:r>
      <w:r>
        <w:tab/>
        <w:t>……………………………………………………………………….</w:t>
      </w:r>
    </w:p>
    <w:p w14:paraId="6C704DE6" w14:textId="77777777" w:rsidR="0037538D" w:rsidRDefault="0037538D" w:rsidP="0037538D"/>
    <w:p w14:paraId="2B696F09" w14:textId="77777777" w:rsidR="0037538D" w:rsidRDefault="0037538D" w:rsidP="0037538D">
      <w:r>
        <w:t>Email: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14:paraId="06D57720" w14:textId="77777777" w:rsidR="0037538D" w:rsidRDefault="0037538D" w:rsidP="0037538D"/>
    <w:p w14:paraId="4647CBB5" w14:textId="77777777" w:rsidR="0037538D" w:rsidRDefault="0037538D" w:rsidP="0037538D"/>
    <w:p w14:paraId="4B5ECABA" w14:textId="77777777" w:rsidR="0037538D" w:rsidRDefault="0037538D" w:rsidP="0037538D">
      <w:pPr>
        <w:rPr>
          <w:rFonts w:asciiTheme="majorHAnsi" w:eastAsiaTheme="majorEastAsia" w:hAnsiTheme="majorHAnsi" w:cstheme="majorBidi"/>
          <w:color w:val="005366" w:themeColor="accent2" w:themeShade="7F"/>
          <w:lang w:eastAsia="en-GB"/>
        </w:rPr>
      </w:pPr>
      <w:r>
        <w:br w:type="page"/>
      </w:r>
    </w:p>
    <w:p w14:paraId="0E941199" w14:textId="77777777" w:rsidR="0037538D" w:rsidRDefault="0037538D" w:rsidP="0037538D">
      <w:pPr>
        <w:pStyle w:val="Subtitle"/>
      </w:pPr>
      <w:r>
        <w:lastRenderedPageBreak/>
        <w:t>Personal Notes of Meeting</w:t>
      </w:r>
    </w:p>
    <w:p w14:paraId="6173CDC2" w14:textId="77777777" w:rsidR="0037538D" w:rsidRDefault="0037538D" w:rsidP="0037538D">
      <w:r>
        <w:rPr>
          <w:noProof/>
        </w:rPr>
        <mc:AlternateContent>
          <mc:Choice Requires="wps">
            <w:drawing>
              <wp:inline distT="0" distB="0" distL="0" distR="0" wp14:anchorId="5C7DB144" wp14:editId="5D065717">
                <wp:extent cx="6380328" cy="1828800"/>
                <wp:effectExtent l="0" t="0" r="20955" b="12065"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328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880CD" w14:textId="20896955" w:rsidR="0037538D" w:rsidRPr="0012212B" w:rsidRDefault="0037538D" w:rsidP="003753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Welfare Meeting </w:t>
                            </w:r>
                            <w:r w:rsidR="009B5A9E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14:paraId="51D1E7AD" w14:textId="77777777" w:rsidR="0037538D" w:rsidRPr="007F44B3" w:rsidRDefault="0037538D" w:rsidP="0037538D">
                            <w:pPr>
                              <w:rPr>
                                <w:rFonts w:eastAsia="Arial Unicode MS"/>
                              </w:rPr>
                            </w:pPr>
                            <w:r>
                              <w:t>Present</w:t>
                            </w:r>
                            <w:r>
                              <w:tab/>
                              <w:t>Welfare case manager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F44B3">
                              <w:rPr>
                                <w:rFonts w:eastAsia="Arial Unicode MS"/>
                              </w:rPr>
                              <w:t xml:space="preserve">Other: </w:t>
                            </w:r>
                          </w:p>
                          <w:p w14:paraId="7CB1C251" w14:textId="77777777" w:rsidR="0037538D" w:rsidRDefault="0037538D" w:rsidP="0037538D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Educational Adv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4A78A1E6" w14:textId="77777777" w:rsidR="0037538D" w:rsidRDefault="0037538D" w:rsidP="0037538D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  <w:t>Union representative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10E7D3CB" w14:textId="77777777" w:rsidR="0037538D" w:rsidRPr="00ED251B" w:rsidRDefault="0037538D" w:rsidP="0037538D">
                            <w:pPr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ED251B">
                              <w:rPr>
                                <w:rFonts w:eastAsia="Arial Unicode MS"/>
                              </w:rPr>
                              <w:t>Occupational health rep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28B4C10E" w14:textId="77777777" w:rsidR="0037538D" w:rsidRDefault="0037538D" w:rsidP="0037538D"/>
                          <w:p w14:paraId="395EF34E" w14:textId="77777777" w:rsidR="0037538D" w:rsidRDefault="0037538D" w:rsidP="0037538D">
                            <w:r>
                              <w:t>Date of appointment:</w:t>
                            </w:r>
                            <w:r>
                              <w:tab/>
                              <w:t>…………………………………………………………………………..</w:t>
                            </w:r>
                          </w:p>
                          <w:p w14:paraId="0AA8BA2D" w14:textId="77777777" w:rsidR="0037538D" w:rsidRDefault="0037538D" w:rsidP="0037538D"/>
                          <w:p w14:paraId="05FB04BA" w14:textId="2C319F98" w:rsidR="0037538D" w:rsidRDefault="0037538D" w:rsidP="0037538D">
                            <w:r>
                              <w:t>Take home messages</w:t>
                            </w:r>
                            <w:r w:rsidR="00074FFD">
                              <w:t>:</w:t>
                            </w:r>
                          </w:p>
                          <w:p w14:paraId="09F105C7" w14:textId="77777777" w:rsidR="0037538D" w:rsidRDefault="0037538D" w:rsidP="0037538D"/>
                          <w:p w14:paraId="7E774B3A" w14:textId="77777777" w:rsidR="0037538D" w:rsidRDefault="0037538D" w:rsidP="0037538D"/>
                          <w:p w14:paraId="418DE928" w14:textId="77777777" w:rsidR="0037538D" w:rsidRDefault="0037538D" w:rsidP="0037538D"/>
                          <w:p w14:paraId="7C366B62" w14:textId="36568F99" w:rsidR="0037538D" w:rsidRDefault="0037538D" w:rsidP="0037538D">
                            <w:r>
                              <w:t>Return to work estimated date and plan, if applicable</w:t>
                            </w:r>
                            <w:r w:rsidR="00074FFD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4EC29639" w14:textId="77777777" w:rsidR="0037538D" w:rsidRDefault="0037538D" w:rsidP="0037538D"/>
                          <w:p w14:paraId="1A09D9DB" w14:textId="77777777" w:rsidR="0037538D" w:rsidRDefault="0037538D" w:rsidP="0037538D"/>
                          <w:p w14:paraId="06F77589" w14:textId="77777777" w:rsidR="0037538D" w:rsidRDefault="0037538D" w:rsidP="0037538D"/>
                          <w:p w14:paraId="67EE7D98" w14:textId="7A3FE057" w:rsidR="00823247" w:rsidRDefault="0037538D" w:rsidP="0037538D">
                            <w:pPr>
                              <w:spacing w:after="200" w:line="288" w:lineRule="auto"/>
                              <w:rPr>
                                <w:rFonts w:asciiTheme="minorHAnsi" w:eastAsia="Arial Unicode MS" w:hAnsiTheme="minorHAnsi" w:cstheme="minorHAnsi"/>
                                <w:i/>
                                <w:iCs/>
                              </w:rPr>
                            </w:pPr>
                            <w:r>
                              <w:t xml:space="preserve">Next appointment </w:t>
                            </w: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>booked?</w:t>
                            </w: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 xml:space="preserve">Yes 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No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>Date</w:t>
                            </w:r>
                            <w:r w:rsidR="00823247">
                              <w:rPr>
                                <w:rFonts w:asciiTheme="minorHAnsi" w:eastAsia="Arial Unicode MS" w:hAnsiTheme="minorHAnsi" w:cstheme="minorHAnsi"/>
                              </w:rPr>
                              <w:t>:</w:t>
                            </w:r>
                            <w:r w:rsidR="00823247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…</w:t>
                            </w:r>
                            <w:r w:rsidR="00823247" w:rsidRPr="00823247">
                              <w:rPr>
                                <w:rFonts w:asciiTheme="minorHAnsi" w:eastAsia="Arial Unicode MS" w:hAnsiTheme="minorHAnsi" w:cstheme="minorHAnsi"/>
                              </w:rPr>
                              <w:t>………….</w:t>
                            </w:r>
                            <w:r w:rsidRPr="00823247">
                              <w:rPr>
                                <w:rFonts w:asciiTheme="minorHAnsi" w:eastAsia="Arial Unicode MS" w:hAnsiTheme="minorHAnsi" w:cstheme="minorHAnsi"/>
                              </w:rPr>
                              <w:t>…………….</w:t>
                            </w:r>
                          </w:p>
                          <w:p w14:paraId="5C2BB0D0" w14:textId="38B34172" w:rsidR="0037538D" w:rsidRPr="00875CDF" w:rsidRDefault="0037538D" w:rsidP="0037538D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>Welfare notes reviewed and signed</w:t>
                            </w:r>
                            <w:r w:rsidR="00074FFD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="00823247"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>Date</w:t>
                            </w:r>
                            <w:r w:rsidR="00823247">
                              <w:rPr>
                                <w:rFonts w:asciiTheme="minorHAnsi" w:eastAsia="Arial Unicode MS" w:hAnsiTheme="minorHAnsi" w:cstheme="minorHAnsi"/>
                              </w:rPr>
                              <w:t>:</w:t>
                            </w:r>
                            <w:r w:rsidR="00823247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…</w:t>
                            </w:r>
                            <w:r w:rsidR="00823247" w:rsidRPr="00823247">
                              <w:rPr>
                                <w:rFonts w:asciiTheme="minorHAnsi" w:eastAsia="Arial Unicode MS" w:hAnsiTheme="minorHAnsi" w:cstheme="minorHAnsi"/>
                              </w:rPr>
                              <w:t>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7DB144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width:502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09D880CD" w14:textId="20896955" w:rsidR="0037538D" w:rsidRPr="0012212B" w:rsidRDefault="0037538D" w:rsidP="003753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Welfare Meeting </w:t>
                      </w:r>
                      <w:r w:rsidR="009B5A9E">
                        <w:rPr>
                          <w:b/>
                          <w:bCs/>
                        </w:rPr>
                        <w:t>…</w:t>
                      </w:r>
                    </w:p>
                    <w:p w14:paraId="51D1E7AD" w14:textId="77777777" w:rsidR="0037538D" w:rsidRPr="007F44B3" w:rsidRDefault="0037538D" w:rsidP="0037538D">
                      <w:pPr>
                        <w:rPr>
                          <w:rFonts w:eastAsia="Arial Unicode MS"/>
                        </w:rPr>
                      </w:pPr>
                      <w:r>
                        <w:t>Present</w:t>
                      </w:r>
                      <w:r>
                        <w:tab/>
                        <w:t>Welfare case manager</w:t>
                      </w:r>
                      <w:r>
                        <w:tab/>
                      </w:r>
                      <w: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F44B3">
                        <w:rPr>
                          <w:rFonts w:eastAsia="Arial Unicode MS"/>
                        </w:rPr>
                        <w:t xml:space="preserve">Other: </w:t>
                      </w:r>
                    </w:p>
                    <w:p w14:paraId="7CB1C251" w14:textId="77777777" w:rsidR="0037538D" w:rsidRDefault="0037538D" w:rsidP="0037538D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tab/>
                      </w:r>
                      <w:r>
                        <w:tab/>
                        <w:t>Educational Adv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4A78A1E6" w14:textId="77777777" w:rsidR="0037538D" w:rsidRDefault="0037538D" w:rsidP="0037538D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eastAsia="Arial Unicode MS"/>
                        </w:rPr>
                        <w:tab/>
                        <w:t>Union representative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10E7D3CB" w14:textId="77777777" w:rsidR="0037538D" w:rsidRPr="00ED251B" w:rsidRDefault="0037538D" w:rsidP="0037538D">
                      <w:pPr>
                        <w:rPr>
                          <w:rFonts w:eastAsia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ED251B">
                        <w:rPr>
                          <w:rFonts w:eastAsia="Arial Unicode MS"/>
                        </w:rPr>
                        <w:t>Occupational health rep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28B4C10E" w14:textId="77777777" w:rsidR="0037538D" w:rsidRDefault="0037538D" w:rsidP="0037538D"/>
                    <w:p w14:paraId="395EF34E" w14:textId="77777777" w:rsidR="0037538D" w:rsidRDefault="0037538D" w:rsidP="0037538D">
                      <w:r>
                        <w:t>Date of appointment:</w:t>
                      </w:r>
                      <w:r>
                        <w:tab/>
                        <w:t>…………………………………………………………………………..</w:t>
                      </w:r>
                    </w:p>
                    <w:p w14:paraId="0AA8BA2D" w14:textId="77777777" w:rsidR="0037538D" w:rsidRDefault="0037538D" w:rsidP="0037538D"/>
                    <w:p w14:paraId="05FB04BA" w14:textId="2C319F98" w:rsidR="0037538D" w:rsidRDefault="0037538D" w:rsidP="0037538D">
                      <w:r>
                        <w:t>Take home messages</w:t>
                      </w:r>
                      <w:r w:rsidR="00074FFD">
                        <w:t>:</w:t>
                      </w:r>
                    </w:p>
                    <w:p w14:paraId="09F105C7" w14:textId="77777777" w:rsidR="0037538D" w:rsidRDefault="0037538D" w:rsidP="0037538D"/>
                    <w:p w14:paraId="7E774B3A" w14:textId="77777777" w:rsidR="0037538D" w:rsidRDefault="0037538D" w:rsidP="0037538D"/>
                    <w:p w14:paraId="418DE928" w14:textId="77777777" w:rsidR="0037538D" w:rsidRDefault="0037538D" w:rsidP="0037538D"/>
                    <w:p w14:paraId="7C366B62" w14:textId="36568F99" w:rsidR="0037538D" w:rsidRDefault="0037538D" w:rsidP="0037538D">
                      <w:r>
                        <w:t>Return to work estimated date and plan, if applicable</w:t>
                      </w:r>
                      <w:r w:rsidR="00074FFD">
                        <w:t>:</w:t>
                      </w:r>
                      <w:r>
                        <w:t xml:space="preserve"> </w:t>
                      </w:r>
                    </w:p>
                    <w:p w14:paraId="4EC29639" w14:textId="77777777" w:rsidR="0037538D" w:rsidRDefault="0037538D" w:rsidP="0037538D"/>
                    <w:p w14:paraId="1A09D9DB" w14:textId="77777777" w:rsidR="0037538D" w:rsidRDefault="0037538D" w:rsidP="0037538D"/>
                    <w:p w14:paraId="06F77589" w14:textId="77777777" w:rsidR="0037538D" w:rsidRDefault="0037538D" w:rsidP="0037538D"/>
                    <w:p w14:paraId="67EE7D98" w14:textId="7A3FE057" w:rsidR="00823247" w:rsidRDefault="0037538D" w:rsidP="0037538D">
                      <w:pPr>
                        <w:spacing w:after="200" w:line="288" w:lineRule="auto"/>
                        <w:rPr>
                          <w:rFonts w:asciiTheme="minorHAnsi" w:eastAsia="Arial Unicode MS" w:hAnsiTheme="minorHAnsi" w:cstheme="minorHAnsi"/>
                          <w:i/>
                          <w:iCs/>
                        </w:rPr>
                      </w:pPr>
                      <w:r>
                        <w:t xml:space="preserve">Next appointment </w:t>
                      </w:r>
                      <w:r w:rsidRPr="00D104DC">
                        <w:rPr>
                          <w:rFonts w:asciiTheme="minorHAnsi" w:hAnsiTheme="minorHAnsi" w:cstheme="minorHAnsi"/>
                        </w:rPr>
                        <w:t>booked?</w:t>
                      </w:r>
                      <w:r w:rsidRPr="00D104DC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  <w:t xml:space="preserve">Yes 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  <w:t>No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  <w:i/>
                          <w:iCs/>
                        </w:rPr>
                        <w:tab/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>Date</w:t>
                      </w:r>
                      <w:r w:rsidR="00823247">
                        <w:rPr>
                          <w:rFonts w:asciiTheme="minorHAnsi" w:eastAsia="Arial Unicode MS" w:hAnsiTheme="minorHAnsi" w:cstheme="minorHAnsi"/>
                        </w:rPr>
                        <w:t>:</w:t>
                      </w:r>
                      <w:r w:rsidR="00823247">
                        <w:rPr>
                          <w:rFonts w:asciiTheme="minorHAnsi" w:eastAsia="Arial Unicode MS" w:hAnsiTheme="minorHAnsi" w:cstheme="minorHAnsi"/>
                        </w:rPr>
                        <w:tab/>
                        <w:t>…</w:t>
                      </w:r>
                      <w:r w:rsidR="00823247" w:rsidRPr="00823247">
                        <w:rPr>
                          <w:rFonts w:asciiTheme="minorHAnsi" w:eastAsia="Arial Unicode MS" w:hAnsiTheme="minorHAnsi" w:cstheme="minorHAnsi"/>
                        </w:rPr>
                        <w:t>………….</w:t>
                      </w:r>
                      <w:r w:rsidRPr="00823247">
                        <w:rPr>
                          <w:rFonts w:asciiTheme="minorHAnsi" w:eastAsia="Arial Unicode MS" w:hAnsiTheme="minorHAnsi" w:cstheme="minorHAnsi"/>
                        </w:rPr>
                        <w:t>…………….</w:t>
                      </w:r>
                    </w:p>
                    <w:p w14:paraId="5C2BB0D0" w14:textId="38B34172" w:rsidR="0037538D" w:rsidRPr="00875CDF" w:rsidRDefault="0037538D" w:rsidP="0037538D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 w:rsidRPr="00D104DC">
                        <w:rPr>
                          <w:rFonts w:asciiTheme="minorHAnsi" w:hAnsiTheme="minorHAnsi" w:cstheme="minorHAnsi"/>
                        </w:rPr>
                        <w:t>Welfare notes reviewed and signed</w:t>
                      </w:r>
                      <w:r w:rsidR="00074FFD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D104DC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104DC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="00823247" w:rsidRPr="00D104DC">
                        <w:rPr>
                          <w:rFonts w:asciiTheme="minorHAnsi" w:eastAsia="Arial Unicode MS" w:hAnsiTheme="minorHAnsi" w:cstheme="minorHAnsi"/>
                        </w:rPr>
                        <w:t>Date</w:t>
                      </w:r>
                      <w:r w:rsidR="00823247">
                        <w:rPr>
                          <w:rFonts w:asciiTheme="minorHAnsi" w:eastAsia="Arial Unicode MS" w:hAnsiTheme="minorHAnsi" w:cstheme="minorHAnsi"/>
                        </w:rPr>
                        <w:t>:</w:t>
                      </w:r>
                      <w:r w:rsidR="00823247">
                        <w:rPr>
                          <w:rFonts w:asciiTheme="minorHAnsi" w:eastAsia="Arial Unicode MS" w:hAnsiTheme="minorHAnsi" w:cstheme="minorHAnsi"/>
                        </w:rPr>
                        <w:tab/>
                        <w:t>…</w:t>
                      </w:r>
                      <w:r w:rsidR="00823247" w:rsidRPr="00823247">
                        <w:rPr>
                          <w:rFonts w:asciiTheme="minorHAnsi" w:eastAsia="Arial Unicode MS" w:hAnsiTheme="minorHAnsi" w:cstheme="minorHAnsi"/>
                        </w:rPr>
                        <w:t>………….…………….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967A4" w14:textId="77777777" w:rsidR="0037538D" w:rsidRDefault="0037538D" w:rsidP="0037538D"/>
    <w:p w14:paraId="27F9C217" w14:textId="77777777" w:rsidR="0037538D" w:rsidRDefault="0037538D" w:rsidP="0037538D"/>
    <w:p w14:paraId="3397B915" w14:textId="354BE949" w:rsidR="0037538D" w:rsidRDefault="0037538D" w:rsidP="0037538D"/>
    <w:p w14:paraId="5EA43477" w14:textId="707B8A77" w:rsidR="0037538D" w:rsidRDefault="00823247" w:rsidP="0037538D">
      <w:pPr>
        <w:rPr>
          <w:rFonts w:eastAsiaTheme="maj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4E7BDCFC" wp14:editId="00D97CCD">
                <wp:extent cx="6380328" cy="1828800"/>
                <wp:effectExtent l="0" t="0" r="20955" b="1206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328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6A876" w14:textId="0043B7E8" w:rsidR="00823247" w:rsidRPr="0012212B" w:rsidRDefault="00823247" w:rsidP="008232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Welfare Meeting </w:t>
                            </w:r>
                            <w:r w:rsidR="009B5A9E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14:paraId="67B98109" w14:textId="77777777" w:rsidR="00823247" w:rsidRPr="007F44B3" w:rsidRDefault="00823247" w:rsidP="00823247">
                            <w:pPr>
                              <w:rPr>
                                <w:rFonts w:eastAsia="Arial Unicode MS"/>
                              </w:rPr>
                            </w:pPr>
                            <w:r>
                              <w:t>Present</w:t>
                            </w:r>
                            <w:r>
                              <w:tab/>
                              <w:t>Welfare case manager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F44B3">
                              <w:rPr>
                                <w:rFonts w:eastAsia="Arial Unicode MS"/>
                              </w:rPr>
                              <w:t xml:space="preserve">Other: </w:t>
                            </w:r>
                          </w:p>
                          <w:p w14:paraId="5298207B" w14:textId="77777777" w:rsidR="00823247" w:rsidRDefault="00823247" w:rsidP="0082324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Educational Adv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3122E78D" w14:textId="77777777" w:rsidR="00823247" w:rsidRDefault="00823247" w:rsidP="0082324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  <w:t>Union representative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2319D009" w14:textId="77777777" w:rsidR="00823247" w:rsidRPr="00ED251B" w:rsidRDefault="00823247" w:rsidP="00823247">
                            <w:pPr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ED251B">
                              <w:rPr>
                                <w:rFonts w:eastAsia="Arial Unicode MS"/>
                              </w:rPr>
                              <w:t>Occupational health rep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304EAB82" w14:textId="77777777" w:rsidR="00823247" w:rsidRDefault="00823247" w:rsidP="00823247"/>
                          <w:p w14:paraId="55166395" w14:textId="77777777" w:rsidR="00823247" w:rsidRDefault="00823247" w:rsidP="00823247">
                            <w:r>
                              <w:t>Date of appointment:</w:t>
                            </w:r>
                            <w:r>
                              <w:tab/>
                              <w:t>…………………………………………………………………………..</w:t>
                            </w:r>
                          </w:p>
                          <w:p w14:paraId="56F71E4C" w14:textId="77777777" w:rsidR="00823247" w:rsidRDefault="00823247" w:rsidP="00823247"/>
                          <w:p w14:paraId="61523B46" w14:textId="77777777" w:rsidR="00823247" w:rsidRDefault="00823247" w:rsidP="00823247">
                            <w:r>
                              <w:t>Take home messages:</w:t>
                            </w:r>
                          </w:p>
                          <w:p w14:paraId="2AB8DB53" w14:textId="77777777" w:rsidR="00823247" w:rsidRDefault="00823247" w:rsidP="00823247"/>
                          <w:p w14:paraId="10C2D267" w14:textId="77777777" w:rsidR="00823247" w:rsidRDefault="00823247" w:rsidP="00823247"/>
                          <w:p w14:paraId="1D0E6554" w14:textId="77777777" w:rsidR="00823247" w:rsidRDefault="00823247" w:rsidP="00823247"/>
                          <w:p w14:paraId="4C520BED" w14:textId="77777777" w:rsidR="00823247" w:rsidRDefault="00823247" w:rsidP="00823247">
                            <w:r>
                              <w:t xml:space="preserve">Return to work estimated date and plan, if applicable: </w:t>
                            </w:r>
                          </w:p>
                          <w:p w14:paraId="02A056B9" w14:textId="77777777" w:rsidR="00823247" w:rsidRDefault="00823247" w:rsidP="00823247"/>
                          <w:p w14:paraId="5C2B9F98" w14:textId="77777777" w:rsidR="00823247" w:rsidRDefault="00823247" w:rsidP="00823247"/>
                          <w:p w14:paraId="10966064" w14:textId="77777777" w:rsidR="00823247" w:rsidRDefault="00823247" w:rsidP="00823247"/>
                          <w:p w14:paraId="73FCA275" w14:textId="77777777" w:rsidR="00823247" w:rsidRDefault="00823247" w:rsidP="00823247">
                            <w:pPr>
                              <w:spacing w:after="200" w:line="288" w:lineRule="auto"/>
                              <w:rPr>
                                <w:rFonts w:asciiTheme="minorHAnsi" w:eastAsia="Arial Unicode MS" w:hAnsiTheme="minorHAnsi" w:cstheme="minorHAnsi"/>
                                <w:i/>
                                <w:iCs/>
                              </w:rPr>
                            </w:pPr>
                            <w:r>
                              <w:t xml:space="preserve">Next appointment </w:t>
                            </w: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>booked?</w:t>
                            </w: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 xml:space="preserve">Yes 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No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>Date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…</w:t>
                            </w:r>
                            <w:r w:rsidRPr="00823247">
                              <w:rPr>
                                <w:rFonts w:asciiTheme="minorHAnsi" w:eastAsia="Arial Unicode MS" w:hAnsiTheme="minorHAnsi" w:cstheme="minorHAnsi"/>
                              </w:rPr>
                              <w:t>………….…………….</w:t>
                            </w:r>
                          </w:p>
                          <w:p w14:paraId="3DF1634E" w14:textId="77777777" w:rsidR="00823247" w:rsidRPr="00875CDF" w:rsidRDefault="00823247" w:rsidP="00823247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>Welfare notes reviewed and signed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104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23496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D104DC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…</w:t>
                            </w:r>
                            <w:r w:rsidRPr="00823247">
                              <w:rPr>
                                <w:rFonts w:asciiTheme="minorHAnsi" w:eastAsia="Arial Unicode MS" w:hAnsiTheme="minorHAnsi" w:cstheme="minorHAnsi"/>
                              </w:rPr>
                              <w:t>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BDCFC" id="Text Box 1" o:spid="_x0000_s1027" type="#_x0000_t202" style="width:502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2E46A876" w14:textId="0043B7E8" w:rsidR="00823247" w:rsidRPr="0012212B" w:rsidRDefault="00823247" w:rsidP="0082324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Welfare Meeting </w:t>
                      </w:r>
                      <w:r w:rsidR="009B5A9E">
                        <w:rPr>
                          <w:b/>
                          <w:bCs/>
                        </w:rPr>
                        <w:t>…</w:t>
                      </w:r>
                    </w:p>
                    <w:p w14:paraId="67B98109" w14:textId="77777777" w:rsidR="00823247" w:rsidRPr="007F44B3" w:rsidRDefault="00823247" w:rsidP="00823247">
                      <w:pPr>
                        <w:rPr>
                          <w:rFonts w:eastAsia="Arial Unicode MS"/>
                        </w:rPr>
                      </w:pPr>
                      <w:r>
                        <w:t>Present</w:t>
                      </w:r>
                      <w:r>
                        <w:tab/>
                        <w:t>Welfare case manager</w:t>
                      </w:r>
                      <w:r>
                        <w:tab/>
                      </w:r>
                      <w: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F44B3">
                        <w:rPr>
                          <w:rFonts w:eastAsia="Arial Unicode MS"/>
                        </w:rPr>
                        <w:t xml:space="preserve">Other: </w:t>
                      </w:r>
                    </w:p>
                    <w:p w14:paraId="5298207B" w14:textId="77777777" w:rsidR="00823247" w:rsidRDefault="00823247" w:rsidP="0082324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tab/>
                      </w:r>
                      <w:r>
                        <w:tab/>
                        <w:t>Educational Adv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3122E78D" w14:textId="77777777" w:rsidR="00823247" w:rsidRDefault="00823247" w:rsidP="0082324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eastAsia="Arial Unicode MS"/>
                        </w:rPr>
                        <w:tab/>
                        <w:t>Union representative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2319D009" w14:textId="77777777" w:rsidR="00823247" w:rsidRPr="00ED251B" w:rsidRDefault="00823247" w:rsidP="00823247">
                      <w:pPr>
                        <w:rPr>
                          <w:rFonts w:eastAsia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ED251B">
                        <w:rPr>
                          <w:rFonts w:eastAsia="Arial Unicode MS"/>
                        </w:rPr>
                        <w:t>Occupational health rep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304EAB82" w14:textId="77777777" w:rsidR="00823247" w:rsidRDefault="00823247" w:rsidP="00823247"/>
                    <w:p w14:paraId="55166395" w14:textId="77777777" w:rsidR="00823247" w:rsidRDefault="00823247" w:rsidP="00823247">
                      <w:r>
                        <w:t>Date of appointment:</w:t>
                      </w:r>
                      <w:r>
                        <w:tab/>
                        <w:t>…………………………………………………………………………..</w:t>
                      </w:r>
                    </w:p>
                    <w:p w14:paraId="56F71E4C" w14:textId="77777777" w:rsidR="00823247" w:rsidRDefault="00823247" w:rsidP="00823247"/>
                    <w:p w14:paraId="61523B46" w14:textId="77777777" w:rsidR="00823247" w:rsidRDefault="00823247" w:rsidP="00823247">
                      <w:r>
                        <w:t>Take home messages:</w:t>
                      </w:r>
                    </w:p>
                    <w:p w14:paraId="2AB8DB53" w14:textId="77777777" w:rsidR="00823247" w:rsidRDefault="00823247" w:rsidP="00823247"/>
                    <w:p w14:paraId="10C2D267" w14:textId="77777777" w:rsidR="00823247" w:rsidRDefault="00823247" w:rsidP="00823247"/>
                    <w:p w14:paraId="1D0E6554" w14:textId="77777777" w:rsidR="00823247" w:rsidRDefault="00823247" w:rsidP="00823247"/>
                    <w:p w14:paraId="4C520BED" w14:textId="77777777" w:rsidR="00823247" w:rsidRDefault="00823247" w:rsidP="00823247">
                      <w:r>
                        <w:t xml:space="preserve">Return to work estimated date and plan, if applicable: </w:t>
                      </w:r>
                    </w:p>
                    <w:p w14:paraId="02A056B9" w14:textId="77777777" w:rsidR="00823247" w:rsidRDefault="00823247" w:rsidP="00823247"/>
                    <w:p w14:paraId="5C2B9F98" w14:textId="77777777" w:rsidR="00823247" w:rsidRDefault="00823247" w:rsidP="00823247"/>
                    <w:p w14:paraId="10966064" w14:textId="77777777" w:rsidR="00823247" w:rsidRDefault="00823247" w:rsidP="00823247"/>
                    <w:p w14:paraId="73FCA275" w14:textId="77777777" w:rsidR="00823247" w:rsidRDefault="00823247" w:rsidP="00823247">
                      <w:pPr>
                        <w:spacing w:after="200" w:line="288" w:lineRule="auto"/>
                        <w:rPr>
                          <w:rFonts w:asciiTheme="minorHAnsi" w:eastAsia="Arial Unicode MS" w:hAnsiTheme="minorHAnsi" w:cstheme="minorHAnsi"/>
                          <w:i/>
                          <w:iCs/>
                        </w:rPr>
                      </w:pPr>
                      <w:r>
                        <w:t xml:space="preserve">Next appointment </w:t>
                      </w:r>
                      <w:r w:rsidRPr="00D104DC">
                        <w:rPr>
                          <w:rFonts w:asciiTheme="minorHAnsi" w:hAnsiTheme="minorHAnsi" w:cstheme="minorHAnsi"/>
                        </w:rPr>
                        <w:t>booked?</w:t>
                      </w:r>
                      <w:r w:rsidRPr="00D104DC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  <w:t xml:space="preserve">Yes 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  <w:t>No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  <w:i/>
                          <w:iCs/>
                        </w:rPr>
                        <w:tab/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>Date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: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ab/>
                        <w:t>…</w:t>
                      </w:r>
                      <w:r w:rsidRPr="00823247">
                        <w:rPr>
                          <w:rFonts w:asciiTheme="minorHAnsi" w:eastAsia="Arial Unicode MS" w:hAnsiTheme="minorHAnsi" w:cstheme="minorHAnsi"/>
                        </w:rPr>
                        <w:t>………….…………….</w:t>
                      </w:r>
                    </w:p>
                    <w:p w14:paraId="3DF1634E" w14:textId="77777777" w:rsidR="00823247" w:rsidRPr="00875CDF" w:rsidRDefault="00823247" w:rsidP="00823247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 w:rsidRPr="00D104DC">
                        <w:rPr>
                          <w:rFonts w:asciiTheme="minorHAnsi" w:hAnsiTheme="minorHAnsi" w:cstheme="minorHAnsi"/>
                        </w:rPr>
                        <w:t>Welfare notes reviewed and signed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D104DC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104DC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23496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D104DC">
                        <w:rPr>
                          <w:rFonts w:asciiTheme="minorHAnsi" w:eastAsia="Arial Unicode MS" w:hAnsiTheme="minorHAnsi" w:cstheme="minorHAnsi"/>
                        </w:rPr>
                        <w:tab/>
                        <w:t>Date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: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ab/>
                        <w:t>…</w:t>
                      </w:r>
                      <w:r w:rsidRPr="00823247">
                        <w:rPr>
                          <w:rFonts w:asciiTheme="minorHAnsi" w:eastAsia="Arial Unicode MS" w:hAnsiTheme="minorHAnsi" w:cstheme="minorHAnsi"/>
                        </w:rPr>
                        <w:t>………….…………….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7538D" w:rsidSect="007E3A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DE5B" w14:textId="77777777" w:rsidR="003A56E1" w:rsidRDefault="003A56E1" w:rsidP="00AC72FD">
      <w:r>
        <w:separator/>
      </w:r>
    </w:p>
  </w:endnote>
  <w:endnote w:type="continuationSeparator" w:id="0">
    <w:p w14:paraId="581221AC" w14:textId="77777777" w:rsidR="003A56E1" w:rsidRDefault="003A56E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6A94" w14:textId="77777777" w:rsidR="003A56E1" w:rsidRDefault="003A56E1" w:rsidP="00AC72FD">
      <w:r>
        <w:separator/>
      </w:r>
    </w:p>
  </w:footnote>
  <w:footnote w:type="continuationSeparator" w:id="0">
    <w:p w14:paraId="20CD1458" w14:textId="77777777" w:rsidR="003A56E1" w:rsidRDefault="003A56E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>A toolkit for trainees during LTS leave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46014"/>
    <w:rsid w:val="00050487"/>
    <w:rsid w:val="0006042F"/>
    <w:rsid w:val="00074FFD"/>
    <w:rsid w:val="000B4BC2"/>
    <w:rsid w:val="000D00EC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95EAE"/>
    <w:rsid w:val="001A0BE6"/>
    <w:rsid w:val="001A3B4D"/>
    <w:rsid w:val="001A70C0"/>
    <w:rsid w:val="001B15EC"/>
    <w:rsid w:val="001B45BF"/>
    <w:rsid w:val="001D4F3A"/>
    <w:rsid w:val="001E17E3"/>
    <w:rsid w:val="001F54D9"/>
    <w:rsid w:val="0020229A"/>
    <w:rsid w:val="002052AD"/>
    <w:rsid w:val="00214162"/>
    <w:rsid w:val="00227490"/>
    <w:rsid w:val="00230524"/>
    <w:rsid w:val="0025038D"/>
    <w:rsid w:val="00271A5C"/>
    <w:rsid w:val="002C54B8"/>
    <w:rsid w:val="002D1653"/>
    <w:rsid w:val="002D6889"/>
    <w:rsid w:val="002D6FDE"/>
    <w:rsid w:val="002E1B7A"/>
    <w:rsid w:val="002E49BA"/>
    <w:rsid w:val="002E6CA7"/>
    <w:rsid w:val="002E7E24"/>
    <w:rsid w:val="002F125D"/>
    <w:rsid w:val="00317F85"/>
    <w:rsid w:val="00366C2F"/>
    <w:rsid w:val="00373C40"/>
    <w:rsid w:val="0037538D"/>
    <w:rsid w:val="0038048C"/>
    <w:rsid w:val="00384BB6"/>
    <w:rsid w:val="003A0BFE"/>
    <w:rsid w:val="003A111F"/>
    <w:rsid w:val="003A56E1"/>
    <w:rsid w:val="003D10F6"/>
    <w:rsid w:val="003E42F8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235B2"/>
    <w:rsid w:val="005314F8"/>
    <w:rsid w:val="005876A3"/>
    <w:rsid w:val="005A0657"/>
    <w:rsid w:val="005A1CCA"/>
    <w:rsid w:val="005C7973"/>
    <w:rsid w:val="005C7ECA"/>
    <w:rsid w:val="005D27F9"/>
    <w:rsid w:val="005F3251"/>
    <w:rsid w:val="00616DC4"/>
    <w:rsid w:val="00636FEF"/>
    <w:rsid w:val="00683AD2"/>
    <w:rsid w:val="00695DC7"/>
    <w:rsid w:val="006F5722"/>
    <w:rsid w:val="006F75BC"/>
    <w:rsid w:val="0070203D"/>
    <w:rsid w:val="00706B4E"/>
    <w:rsid w:val="00706BD7"/>
    <w:rsid w:val="007217D1"/>
    <w:rsid w:val="00721E1B"/>
    <w:rsid w:val="00730870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823247"/>
    <w:rsid w:val="00824997"/>
    <w:rsid w:val="00832F64"/>
    <w:rsid w:val="0083391A"/>
    <w:rsid w:val="00843D23"/>
    <w:rsid w:val="008452EC"/>
    <w:rsid w:val="008555F2"/>
    <w:rsid w:val="00861C74"/>
    <w:rsid w:val="0087189E"/>
    <w:rsid w:val="00871E52"/>
    <w:rsid w:val="0089015C"/>
    <w:rsid w:val="008A3714"/>
    <w:rsid w:val="008B0C2E"/>
    <w:rsid w:val="008D110F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B5A9E"/>
    <w:rsid w:val="009D32F5"/>
    <w:rsid w:val="009E2641"/>
    <w:rsid w:val="00A00A12"/>
    <w:rsid w:val="00A024DD"/>
    <w:rsid w:val="00A030ED"/>
    <w:rsid w:val="00A41F17"/>
    <w:rsid w:val="00A74EDF"/>
    <w:rsid w:val="00A76867"/>
    <w:rsid w:val="00AA27B7"/>
    <w:rsid w:val="00AA400D"/>
    <w:rsid w:val="00AC72FD"/>
    <w:rsid w:val="00AD0458"/>
    <w:rsid w:val="00AD3004"/>
    <w:rsid w:val="00AE5F03"/>
    <w:rsid w:val="00B02348"/>
    <w:rsid w:val="00B44DC5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36399"/>
    <w:rsid w:val="00C55B4C"/>
    <w:rsid w:val="00C75090"/>
    <w:rsid w:val="00C760E0"/>
    <w:rsid w:val="00C9032A"/>
    <w:rsid w:val="00CA7EEA"/>
    <w:rsid w:val="00CD66FA"/>
    <w:rsid w:val="00CF1320"/>
    <w:rsid w:val="00CF3B93"/>
    <w:rsid w:val="00CF6D5E"/>
    <w:rsid w:val="00CF70A3"/>
    <w:rsid w:val="00D104DC"/>
    <w:rsid w:val="00D4098E"/>
    <w:rsid w:val="00D40C54"/>
    <w:rsid w:val="00D50686"/>
    <w:rsid w:val="00D55B4A"/>
    <w:rsid w:val="00D7025F"/>
    <w:rsid w:val="00D743DB"/>
    <w:rsid w:val="00D96374"/>
    <w:rsid w:val="00DA527C"/>
    <w:rsid w:val="00DD2B24"/>
    <w:rsid w:val="00DE1D3E"/>
    <w:rsid w:val="00DF536B"/>
    <w:rsid w:val="00DF6A80"/>
    <w:rsid w:val="00E018C5"/>
    <w:rsid w:val="00E04A82"/>
    <w:rsid w:val="00E168DF"/>
    <w:rsid w:val="00E21A8B"/>
    <w:rsid w:val="00E4209C"/>
    <w:rsid w:val="00E975A0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47C00"/>
    <w:rsid w:val="00F5222E"/>
    <w:rsid w:val="00F5593D"/>
    <w:rsid w:val="00F6705A"/>
    <w:rsid w:val="00F9698E"/>
    <w:rsid w:val="00FA2250"/>
    <w:rsid w:val="00FB03C8"/>
    <w:rsid w:val="00FB0FE2"/>
    <w:rsid w:val="00FC54F1"/>
    <w:rsid w:val="00FC6EC6"/>
    <w:rsid w:val="00FD2AB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22</cp:revision>
  <cp:lastPrinted>2021-01-11T11:40:00Z</cp:lastPrinted>
  <dcterms:created xsi:type="dcterms:W3CDTF">2022-06-21T15:37:00Z</dcterms:created>
  <dcterms:modified xsi:type="dcterms:W3CDTF">2022-06-21T16:30:00Z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