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1E53CE8" w14:textId="77777777" w:rsidR="00B83D84" w:rsidRDefault="00B83D84" w:rsidP="00F5222E">
      <w:pPr>
        <w:pStyle w:val="Heading2"/>
      </w:pPr>
      <w:bookmarkStart w:id="0" w:name="_Toc106711706"/>
    </w:p>
    <w:p w14:paraId="7662714E" w14:textId="218A4E29" w:rsidR="00F5222E" w:rsidRDefault="00F5222E" w:rsidP="00F5222E">
      <w:pPr>
        <w:pStyle w:val="Heading2"/>
      </w:pPr>
      <w:r>
        <w:t>Your Important Contact Details</w:t>
      </w:r>
      <w:bookmarkEnd w:id="0"/>
    </w:p>
    <w:p w14:paraId="39A1B3E0" w14:textId="69E18433" w:rsidR="00F5222E" w:rsidRDefault="00F5222E" w:rsidP="00F5222E"/>
    <w:p w14:paraId="0B7E59A4" w14:textId="540B64CA" w:rsidR="00F5222E" w:rsidRPr="00A347FC" w:rsidRDefault="00F5222E" w:rsidP="00F5222E">
      <w:pPr>
        <w:rPr>
          <w:rStyle w:val="Emphasis"/>
        </w:rPr>
      </w:pPr>
      <w:r w:rsidRPr="00A347FC">
        <w:rPr>
          <w:rStyle w:val="Emphasis"/>
        </w:rPr>
        <w:t>Educational supervisor</w:t>
      </w:r>
    </w:p>
    <w:p w14:paraId="0941A413" w14:textId="77777777" w:rsidR="00F5222E" w:rsidRDefault="00F5222E" w:rsidP="00F5222E"/>
    <w:p w14:paraId="364028EC" w14:textId="7435EE7F" w:rsidR="00F5222E" w:rsidRDefault="00F5222E" w:rsidP="00F522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B2335" wp14:editId="7799CD3C">
                <wp:simplePos x="0" y="0"/>
                <wp:positionH relativeFrom="column">
                  <wp:posOffset>4210685</wp:posOffset>
                </wp:positionH>
                <wp:positionV relativeFrom="paragraph">
                  <wp:posOffset>76200</wp:posOffset>
                </wp:positionV>
                <wp:extent cx="1621862" cy="717631"/>
                <wp:effectExtent l="0" t="0" r="1651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862" cy="71763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48647"/>
                        </a:effectLst>
                      </wps:spPr>
                      <wps:txbx>
                        <w:txbxContent>
                          <w:p w14:paraId="4E4BA47E" w14:textId="77777777" w:rsidR="00F5222E" w:rsidRPr="00513A38" w:rsidRDefault="00F5222E" w:rsidP="00F5222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3A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Call </w:t>
                            </w:r>
                            <w:hyperlink r:id="rId11" w:history="1">
                              <w:r w:rsidRPr="00513A3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Samaritans</w:t>
                              </w:r>
                            </w:hyperlink>
                            <w:r w:rsidRPr="00513A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6F26677" w14:textId="77777777" w:rsidR="00F5222E" w:rsidRPr="00513A38" w:rsidRDefault="00F5222E" w:rsidP="00F5222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3A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116 123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B233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331.55pt;margin-top:6pt;width:127.7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" fillcolor="red" strokeweight=".5pt">
                <v:textbox>
                  <w:txbxContent>
                    <w:p w14:paraId="4E4BA47E" w14:textId="77777777" w:rsidR="00F5222E" w:rsidRPr="00513A38" w:rsidRDefault="00F5222E" w:rsidP="00F5222E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3A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Call </w:t>
                      </w:r>
                      <w:hyperlink r:id="rId12" w:history="1">
                        <w:r w:rsidRPr="00513A3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Samaritans</w:t>
                        </w:r>
                      </w:hyperlink>
                      <w:r w:rsidRPr="00513A38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46F26677" w14:textId="77777777" w:rsidR="00F5222E" w:rsidRPr="00513A38" w:rsidRDefault="00F5222E" w:rsidP="00F5222E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3A38">
                        <w:rPr>
                          <w:b/>
                          <w:bCs/>
                          <w:sz w:val="28"/>
                          <w:szCs w:val="28"/>
                        </w:rPr>
                        <w:t>116 123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Name </w:t>
      </w:r>
      <w:r>
        <w:tab/>
      </w:r>
      <w:r>
        <w:tab/>
        <w:t>…………………………………………….</w:t>
      </w:r>
    </w:p>
    <w:p w14:paraId="566EAC2A" w14:textId="77777777" w:rsidR="00F5222E" w:rsidRDefault="00F5222E" w:rsidP="00F5222E"/>
    <w:p w14:paraId="6ECFBD91" w14:textId="77777777" w:rsidR="00F5222E" w:rsidRDefault="00F5222E" w:rsidP="00F5222E">
      <w:r>
        <w:t>Email</w:t>
      </w:r>
      <w:r>
        <w:tab/>
      </w:r>
      <w:r>
        <w:tab/>
        <w:t>…………………………………………….</w:t>
      </w:r>
    </w:p>
    <w:p w14:paraId="32A85C9C" w14:textId="77777777" w:rsidR="00F5222E" w:rsidRDefault="00F5222E" w:rsidP="00F5222E"/>
    <w:p w14:paraId="7FF5AD1A" w14:textId="77777777" w:rsidR="00F5222E" w:rsidRDefault="00F5222E" w:rsidP="00F5222E">
      <w:r>
        <w:t>Telephone</w:t>
      </w:r>
      <w:r>
        <w:tab/>
        <w:t>…………………………………………….</w:t>
      </w:r>
    </w:p>
    <w:p w14:paraId="0EFEB5E2" w14:textId="77777777" w:rsidR="00F5222E" w:rsidRDefault="00F5222E" w:rsidP="00F5222E"/>
    <w:p w14:paraId="5C946742" w14:textId="77777777" w:rsidR="00F5222E" w:rsidRPr="00A347FC" w:rsidRDefault="00F5222E" w:rsidP="00F5222E">
      <w:pPr>
        <w:rPr>
          <w:rStyle w:val="Emphasis"/>
        </w:rPr>
      </w:pPr>
      <w:r w:rsidRPr="00A347FC">
        <w:rPr>
          <w:rStyle w:val="Emphasis"/>
        </w:rPr>
        <w:t>College Tutor</w:t>
      </w:r>
    </w:p>
    <w:p w14:paraId="444A25BE" w14:textId="77777777" w:rsidR="00F5222E" w:rsidRDefault="00F5222E" w:rsidP="00F5222E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310936" wp14:editId="693B5F97">
                <wp:simplePos x="0" y="0"/>
                <wp:positionH relativeFrom="column">
                  <wp:posOffset>4213860</wp:posOffset>
                </wp:positionH>
                <wp:positionV relativeFrom="paragraph">
                  <wp:posOffset>158703</wp:posOffset>
                </wp:positionV>
                <wp:extent cx="1621862" cy="930302"/>
                <wp:effectExtent l="0" t="0" r="1651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862" cy="93030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8100"/>
                        </a:effectLst>
                      </wps:spPr>
                      <wps:txbx>
                        <w:txbxContent>
                          <w:p w14:paraId="47E320CC" w14:textId="77777777" w:rsidR="00F5222E" w:rsidRDefault="00F5222E" w:rsidP="00F5222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Text </w:t>
                            </w:r>
                            <w:hyperlink r:id="rId13" w:history="1">
                              <w:r w:rsidRPr="00D267F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SHOUT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text chat with crisis volunteer:</w:t>
                            </w:r>
                          </w:p>
                          <w:p w14:paraId="6F6DFF82" w14:textId="77777777" w:rsidR="00F5222E" w:rsidRPr="00A347FC" w:rsidRDefault="00F5222E" w:rsidP="00F5222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85258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0936" id="Text Box 6" o:spid="_x0000_s1027" type="#_x0000_t202" style="position:absolute;margin-left:331.8pt;margin-top:12.5pt;width:127.7pt;height:7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" fillcolor="red" strokeweight=".5pt">
                <v:textbox>
                  <w:txbxContent>
                    <w:p w14:paraId="47E320CC" w14:textId="77777777" w:rsidR="00F5222E" w:rsidRDefault="00F5222E" w:rsidP="00F5222E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Text </w:t>
                      </w:r>
                      <w:hyperlink r:id="rId14" w:history="1">
                        <w:r w:rsidRPr="00D267FA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SHOUT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text chat with crisis volunteer:</w:t>
                      </w:r>
                    </w:p>
                    <w:p w14:paraId="6F6DFF82" w14:textId="77777777" w:rsidR="00F5222E" w:rsidRPr="00A347FC" w:rsidRDefault="00F5222E" w:rsidP="00F5222E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85258</w:t>
                      </w:r>
                    </w:p>
                  </w:txbxContent>
                </v:textbox>
              </v:shape>
            </w:pict>
          </mc:Fallback>
        </mc:AlternateContent>
      </w:r>
    </w:p>
    <w:p w14:paraId="6B96D0E6" w14:textId="77777777" w:rsidR="00F5222E" w:rsidRDefault="00F5222E" w:rsidP="00F5222E">
      <w:r>
        <w:t xml:space="preserve">Name </w:t>
      </w:r>
      <w:r>
        <w:tab/>
      </w:r>
      <w:r>
        <w:tab/>
        <w:t>…………………………………………….</w:t>
      </w:r>
    </w:p>
    <w:p w14:paraId="13D8F075" w14:textId="77777777" w:rsidR="00F5222E" w:rsidRDefault="00F5222E" w:rsidP="00F5222E"/>
    <w:p w14:paraId="048D775F" w14:textId="77777777" w:rsidR="00F5222E" w:rsidRDefault="00F5222E" w:rsidP="00F5222E">
      <w:r>
        <w:t>Email</w:t>
      </w:r>
      <w:r>
        <w:tab/>
      </w:r>
      <w:r>
        <w:tab/>
        <w:t>…………………………………………….</w:t>
      </w:r>
    </w:p>
    <w:p w14:paraId="42293A33" w14:textId="77777777" w:rsidR="00F5222E" w:rsidRDefault="00F5222E" w:rsidP="00F5222E"/>
    <w:p w14:paraId="42AA8354" w14:textId="77777777" w:rsidR="00F5222E" w:rsidRDefault="00F5222E" w:rsidP="00F5222E">
      <w:r>
        <w:t>Telephone</w:t>
      </w:r>
      <w:r>
        <w:tab/>
        <w:t>…………………………………………….</w:t>
      </w:r>
    </w:p>
    <w:p w14:paraId="227D0E53" w14:textId="77777777" w:rsidR="00F5222E" w:rsidRDefault="00F5222E" w:rsidP="00F5222E"/>
    <w:p w14:paraId="329B53B4" w14:textId="77777777" w:rsidR="00F5222E" w:rsidRPr="00A347FC" w:rsidRDefault="00F5222E" w:rsidP="00F5222E">
      <w:pPr>
        <w:rPr>
          <w:rStyle w:val="Emphasis"/>
        </w:rPr>
      </w:pPr>
      <w:r w:rsidRPr="00A347FC">
        <w:rPr>
          <w:rStyle w:val="Emphasis"/>
        </w:rPr>
        <w:t>TPD</w:t>
      </w:r>
    </w:p>
    <w:p w14:paraId="0BE6FA29" w14:textId="77777777" w:rsidR="00F5222E" w:rsidRDefault="00F5222E" w:rsidP="00F5222E"/>
    <w:p w14:paraId="37179B3C" w14:textId="77777777" w:rsidR="00F5222E" w:rsidRDefault="00F5222E" w:rsidP="00F5222E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CF112E" wp14:editId="13D2C5B7">
                <wp:simplePos x="0" y="0"/>
                <wp:positionH relativeFrom="column">
                  <wp:posOffset>4213860</wp:posOffset>
                </wp:positionH>
                <wp:positionV relativeFrom="paragraph">
                  <wp:posOffset>13685</wp:posOffset>
                </wp:positionV>
                <wp:extent cx="1621790" cy="914400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8100"/>
                        </a:effectLst>
                      </wps:spPr>
                      <wps:txbx>
                        <w:txbxContent>
                          <w:p w14:paraId="39B2ABD1" w14:textId="77777777" w:rsidR="00F5222E" w:rsidRDefault="00F5222E" w:rsidP="00F5222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Call </w:t>
                            </w:r>
                            <w:hyperlink r:id="rId15" w:history="1">
                              <w:r w:rsidRPr="00D267FA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CALM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a national helpline:</w:t>
                            </w:r>
                          </w:p>
                          <w:p w14:paraId="16764DB1" w14:textId="77777777" w:rsidR="00F5222E" w:rsidRDefault="00F5222E" w:rsidP="00F5222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0800 58 58 58</w:t>
                            </w:r>
                          </w:p>
                          <w:p w14:paraId="538F2DD5" w14:textId="77777777" w:rsidR="00F5222E" w:rsidRDefault="00F5222E" w:rsidP="00F5222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6DE1680" w14:textId="77777777" w:rsidR="00F5222E" w:rsidRDefault="00F5222E" w:rsidP="00F5222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120957" w14:textId="77777777" w:rsidR="00F5222E" w:rsidRPr="00A347FC" w:rsidRDefault="00F5222E" w:rsidP="00F5222E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112E" id="Text Box 2" o:spid="_x0000_s1028" type="#_x0000_t202" style="position:absolute;margin-left:331.8pt;margin-top:1.1pt;width:127.7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" fillcolor="red" strokeweight=".5pt">
                <v:textbox>
                  <w:txbxContent>
                    <w:p w14:paraId="39B2ABD1" w14:textId="77777777" w:rsidR="00F5222E" w:rsidRDefault="00F5222E" w:rsidP="00F5222E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Call </w:t>
                      </w:r>
                      <w:hyperlink r:id="rId16" w:history="1">
                        <w:r w:rsidRPr="00D267FA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CALM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a national helpline:</w:t>
                      </w:r>
                    </w:p>
                    <w:p w14:paraId="16764DB1" w14:textId="77777777" w:rsidR="00F5222E" w:rsidRDefault="00F5222E" w:rsidP="00F5222E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0800 58 58 58</w:t>
                      </w:r>
                    </w:p>
                    <w:p w14:paraId="538F2DD5" w14:textId="77777777" w:rsidR="00F5222E" w:rsidRDefault="00F5222E" w:rsidP="00F5222E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6DE1680" w14:textId="77777777" w:rsidR="00F5222E" w:rsidRDefault="00F5222E" w:rsidP="00F5222E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1120957" w14:textId="77777777" w:rsidR="00F5222E" w:rsidRPr="00A347FC" w:rsidRDefault="00F5222E" w:rsidP="00F5222E">
                      <w:pPr>
                        <w:shd w:val="clear" w:color="auto" w:fill="FF000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Name </w:t>
      </w:r>
      <w:r>
        <w:tab/>
      </w:r>
      <w:r>
        <w:tab/>
        <w:t>…………………………………………….</w:t>
      </w:r>
    </w:p>
    <w:p w14:paraId="1FAB2A4F" w14:textId="77777777" w:rsidR="00F5222E" w:rsidRDefault="00F5222E" w:rsidP="00F5222E"/>
    <w:p w14:paraId="0482E68E" w14:textId="77777777" w:rsidR="00F5222E" w:rsidRDefault="00F5222E" w:rsidP="00F5222E">
      <w:r>
        <w:t>Email</w:t>
      </w:r>
      <w:r>
        <w:tab/>
      </w:r>
      <w:r>
        <w:tab/>
        <w:t>…………………………………………….</w:t>
      </w:r>
    </w:p>
    <w:p w14:paraId="2CD37E80" w14:textId="77777777" w:rsidR="00F5222E" w:rsidRDefault="00F5222E" w:rsidP="00F5222E"/>
    <w:p w14:paraId="48A8AEB8" w14:textId="77777777" w:rsidR="00F5222E" w:rsidRDefault="00F5222E" w:rsidP="00F5222E">
      <w:r>
        <w:t>Telephone</w:t>
      </w:r>
      <w:r>
        <w:tab/>
        <w:t>…………………………………………….</w:t>
      </w:r>
    </w:p>
    <w:p w14:paraId="0A43A7DB" w14:textId="77777777" w:rsidR="00F5222E" w:rsidRDefault="00F5222E" w:rsidP="00F5222E"/>
    <w:p w14:paraId="608B3C52" w14:textId="77777777" w:rsidR="00F5222E" w:rsidRPr="00A347FC" w:rsidRDefault="00F5222E" w:rsidP="00F5222E">
      <w:pPr>
        <w:rPr>
          <w:rStyle w:val="Emphasis"/>
        </w:rPr>
      </w:pPr>
      <w:r w:rsidRPr="00A347FC">
        <w:rPr>
          <w:rStyle w:val="Emphasis"/>
        </w:rPr>
        <w:t>General Practitioner</w:t>
      </w:r>
    </w:p>
    <w:p w14:paraId="589605BB" w14:textId="77777777" w:rsidR="00F5222E" w:rsidRDefault="00F5222E" w:rsidP="00F5222E"/>
    <w:p w14:paraId="0E66BF03" w14:textId="77777777" w:rsidR="00F5222E" w:rsidRDefault="00F5222E" w:rsidP="00F5222E">
      <w:r>
        <w:t xml:space="preserve">Name </w:t>
      </w:r>
      <w:r>
        <w:tab/>
      </w:r>
      <w:r>
        <w:tab/>
        <w:t>…………………………………………….</w:t>
      </w:r>
    </w:p>
    <w:p w14:paraId="16BA9508" w14:textId="77777777" w:rsidR="00F5222E" w:rsidRDefault="00F5222E" w:rsidP="00F5222E"/>
    <w:p w14:paraId="0EF41D90" w14:textId="77777777" w:rsidR="00F5222E" w:rsidRDefault="00F5222E" w:rsidP="00F5222E">
      <w:r>
        <w:t>Email</w:t>
      </w:r>
      <w:r>
        <w:tab/>
      </w:r>
      <w:r>
        <w:tab/>
        <w:t>…………………………………………….</w:t>
      </w:r>
    </w:p>
    <w:p w14:paraId="461EE5FE" w14:textId="77777777" w:rsidR="00F5222E" w:rsidRDefault="00F5222E" w:rsidP="00F5222E"/>
    <w:p w14:paraId="2A6A2275" w14:textId="77777777" w:rsidR="00F5222E" w:rsidRDefault="00F5222E" w:rsidP="00F5222E">
      <w:r>
        <w:t>Telephone</w:t>
      </w:r>
      <w:r>
        <w:tab/>
        <w:t>…………………………………………….</w:t>
      </w:r>
    </w:p>
    <w:p w14:paraId="44B8AC88" w14:textId="77777777" w:rsidR="00F5222E" w:rsidRDefault="00F5222E" w:rsidP="00F5222E"/>
    <w:p w14:paraId="7BBFC8ED" w14:textId="77777777" w:rsidR="00F5222E" w:rsidRPr="007142F5" w:rsidRDefault="00F5222E" w:rsidP="00F5222E">
      <w:pPr>
        <w:rPr>
          <w:rStyle w:val="Emphasis"/>
        </w:rPr>
      </w:pPr>
      <w:r w:rsidRPr="007142F5">
        <w:rPr>
          <w:rStyle w:val="Emphasis"/>
        </w:rPr>
        <w:t xml:space="preserve">Psychotherapist </w:t>
      </w:r>
    </w:p>
    <w:p w14:paraId="078C1F0B" w14:textId="77777777" w:rsidR="00F5222E" w:rsidRDefault="00F5222E" w:rsidP="00F5222E"/>
    <w:p w14:paraId="258F8EB0" w14:textId="77777777" w:rsidR="00F5222E" w:rsidRDefault="00F5222E" w:rsidP="00F5222E">
      <w:r>
        <w:t xml:space="preserve">Name </w:t>
      </w:r>
      <w:r>
        <w:tab/>
      </w:r>
      <w:r>
        <w:tab/>
        <w:t>…………………………………………….</w:t>
      </w:r>
    </w:p>
    <w:p w14:paraId="0F61B76E" w14:textId="77777777" w:rsidR="00F5222E" w:rsidRDefault="00F5222E" w:rsidP="00F5222E"/>
    <w:p w14:paraId="32C6A0FF" w14:textId="77777777" w:rsidR="00F5222E" w:rsidRDefault="00F5222E" w:rsidP="00F5222E">
      <w:r>
        <w:t>Email</w:t>
      </w:r>
      <w:r>
        <w:tab/>
      </w:r>
      <w:r>
        <w:tab/>
        <w:t>…………………………………………….</w:t>
      </w:r>
    </w:p>
    <w:p w14:paraId="091B2CA8" w14:textId="77777777" w:rsidR="00F5222E" w:rsidRDefault="00F5222E" w:rsidP="00F5222E"/>
    <w:p w14:paraId="728CF096" w14:textId="77777777" w:rsidR="00F5222E" w:rsidRDefault="00F5222E" w:rsidP="00F5222E">
      <w:r>
        <w:t>Telephone</w:t>
      </w:r>
      <w:r>
        <w:tab/>
        <w:t>…………………………………………….</w:t>
      </w:r>
    </w:p>
    <w:p w14:paraId="23F6963E" w14:textId="77777777" w:rsidR="00F5222E" w:rsidRDefault="00F5222E" w:rsidP="00F5222E"/>
    <w:p w14:paraId="45EE83CB" w14:textId="77777777" w:rsidR="00F5222E" w:rsidRPr="00A347FC" w:rsidRDefault="00F5222E" w:rsidP="00F5222E">
      <w:pPr>
        <w:rPr>
          <w:rStyle w:val="Emphasis"/>
        </w:rPr>
      </w:pPr>
      <w:r w:rsidRPr="00A347FC">
        <w:rPr>
          <w:rStyle w:val="Emphasis"/>
        </w:rPr>
        <w:t>Crisis Line</w:t>
      </w:r>
    </w:p>
    <w:p w14:paraId="6A42D038" w14:textId="77777777" w:rsidR="00F5222E" w:rsidRDefault="00F5222E" w:rsidP="00F5222E"/>
    <w:p w14:paraId="203AED81" w14:textId="77777777" w:rsidR="00F5222E" w:rsidRDefault="00F5222E" w:rsidP="00F5222E">
      <w:r>
        <w:t xml:space="preserve">Use this link to find your local mental health crisis line: </w:t>
      </w:r>
    </w:p>
    <w:p w14:paraId="0FB63CB1" w14:textId="77777777" w:rsidR="00F5222E" w:rsidRDefault="005C5297" w:rsidP="00F5222E">
      <w:hyperlink r:id="rId17" w:history="1">
        <w:r w:rsidR="00F5222E" w:rsidRPr="00513A38">
          <w:rPr>
            <w:rStyle w:val="Hyperlink"/>
          </w:rPr>
          <w:t>Crisis Team</w:t>
        </w:r>
      </w:hyperlink>
    </w:p>
    <w:p w14:paraId="5D430912" w14:textId="29D02515" w:rsidR="00F5222E" w:rsidRPr="00A347FC" w:rsidRDefault="00F5222E" w:rsidP="00F5222E"/>
    <w:sectPr w:rsidR="00F5222E" w:rsidRPr="00A347FC" w:rsidSect="007E3A57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0" w:h="16820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555B" w14:textId="77777777" w:rsidR="0070203D" w:rsidRDefault="0070203D" w:rsidP="00AC72FD">
      <w:r>
        <w:separator/>
      </w:r>
    </w:p>
  </w:endnote>
  <w:endnote w:type="continuationSeparator" w:id="0">
    <w:p w14:paraId="7B4C6230" w14:textId="77777777" w:rsidR="0070203D" w:rsidRDefault="0070203D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D53A" w14:textId="77777777" w:rsidR="0070203D" w:rsidRDefault="0070203D" w:rsidP="00AC72FD">
      <w:r>
        <w:separator/>
      </w:r>
    </w:p>
  </w:footnote>
  <w:footnote w:type="continuationSeparator" w:id="0">
    <w:p w14:paraId="1FE72696" w14:textId="77777777" w:rsidR="0070203D" w:rsidRDefault="0070203D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5D525021" w:rsidR="00ED2809" w:rsidRPr="00AC72FD" w:rsidRDefault="009557D9" w:rsidP="00964AF4">
    <w:pPr>
      <w:pStyle w:val="Heading2"/>
      <w:spacing w:after="400"/>
      <w:jc w:val="right"/>
    </w:pPr>
    <w:r>
      <w:t xml:space="preserve">A toolkit for trainees during LTS </w:t>
    </w:r>
    <w:proofErr w:type="gramStart"/>
    <w:r>
      <w:t>leave</w:t>
    </w:r>
    <w:proofErr w:type="gramEnd"/>
    <w:r>
      <w:t xml:space="preserve"> with MH Illness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3DF"/>
    <w:multiLevelType w:val="hybridMultilevel"/>
    <w:tmpl w:val="2112098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4522A6"/>
    <w:multiLevelType w:val="hybridMultilevel"/>
    <w:tmpl w:val="74FA0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46CBA"/>
    <w:multiLevelType w:val="hybridMultilevel"/>
    <w:tmpl w:val="E4588776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25359"/>
    <w:multiLevelType w:val="hybridMultilevel"/>
    <w:tmpl w:val="762E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66A6"/>
    <w:multiLevelType w:val="hybridMultilevel"/>
    <w:tmpl w:val="5DB44AF8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13649"/>
    <w:multiLevelType w:val="hybridMultilevel"/>
    <w:tmpl w:val="AE2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F6B06"/>
    <w:multiLevelType w:val="hybridMultilevel"/>
    <w:tmpl w:val="0BAE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ECF"/>
    <w:multiLevelType w:val="hybridMultilevel"/>
    <w:tmpl w:val="B7F48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578FE"/>
    <w:multiLevelType w:val="hybridMultilevel"/>
    <w:tmpl w:val="08B8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890"/>
    <w:multiLevelType w:val="hybridMultilevel"/>
    <w:tmpl w:val="64C8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50704"/>
    <w:multiLevelType w:val="hybridMultilevel"/>
    <w:tmpl w:val="B02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10202"/>
    <w:multiLevelType w:val="hybridMultilevel"/>
    <w:tmpl w:val="31D4F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25763"/>
    <w:multiLevelType w:val="multilevel"/>
    <w:tmpl w:val="948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C61A52"/>
    <w:multiLevelType w:val="hybridMultilevel"/>
    <w:tmpl w:val="EC783A1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237AA7"/>
    <w:multiLevelType w:val="hybridMultilevel"/>
    <w:tmpl w:val="5BDA3604"/>
    <w:lvl w:ilvl="0" w:tplc="11BCB61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B3721"/>
    <w:multiLevelType w:val="hybridMultilevel"/>
    <w:tmpl w:val="74CAC510"/>
    <w:lvl w:ilvl="0" w:tplc="11BCB616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97346"/>
    <w:multiLevelType w:val="hybridMultilevel"/>
    <w:tmpl w:val="3B00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66E0A"/>
    <w:multiLevelType w:val="hybridMultilevel"/>
    <w:tmpl w:val="9E304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730952">
    <w:abstractNumId w:val="15"/>
  </w:num>
  <w:num w:numId="2" w16cid:durableId="1689721874">
    <w:abstractNumId w:val="4"/>
  </w:num>
  <w:num w:numId="3" w16cid:durableId="377824699">
    <w:abstractNumId w:val="14"/>
  </w:num>
  <w:num w:numId="4" w16cid:durableId="961614443">
    <w:abstractNumId w:val="2"/>
  </w:num>
  <w:num w:numId="5" w16cid:durableId="1043214790">
    <w:abstractNumId w:val="3"/>
  </w:num>
  <w:num w:numId="6" w16cid:durableId="1004624603">
    <w:abstractNumId w:val="11"/>
  </w:num>
  <w:num w:numId="7" w16cid:durableId="1104880660">
    <w:abstractNumId w:val="9"/>
  </w:num>
  <w:num w:numId="8" w16cid:durableId="1591889281">
    <w:abstractNumId w:val="5"/>
  </w:num>
  <w:num w:numId="9" w16cid:durableId="563636712">
    <w:abstractNumId w:val="16"/>
  </w:num>
  <w:num w:numId="10" w16cid:durableId="679043296">
    <w:abstractNumId w:val="0"/>
  </w:num>
  <w:num w:numId="11" w16cid:durableId="980959790">
    <w:abstractNumId w:val="6"/>
  </w:num>
  <w:num w:numId="12" w16cid:durableId="318270660">
    <w:abstractNumId w:val="8"/>
  </w:num>
  <w:num w:numId="13" w16cid:durableId="1992828405">
    <w:abstractNumId w:val="10"/>
  </w:num>
  <w:num w:numId="14" w16cid:durableId="1476143579">
    <w:abstractNumId w:val="12"/>
  </w:num>
  <w:num w:numId="15" w16cid:durableId="306859932">
    <w:abstractNumId w:val="7"/>
  </w:num>
  <w:num w:numId="16" w16cid:durableId="1790777001">
    <w:abstractNumId w:val="1"/>
  </w:num>
  <w:num w:numId="17" w16cid:durableId="1673069990">
    <w:abstractNumId w:val="13"/>
  </w:num>
  <w:num w:numId="18" w16cid:durableId="4999754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05FED"/>
    <w:rsid w:val="00014111"/>
    <w:rsid w:val="00034A7F"/>
    <w:rsid w:val="00046014"/>
    <w:rsid w:val="00050487"/>
    <w:rsid w:val="0006042F"/>
    <w:rsid w:val="000B4BC2"/>
    <w:rsid w:val="000D00EC"/>
    <w:rsid w:val="00101FB9"/>
    <w:rsid w:val="00107CF7"/>
    <w:rsid w:val="001263B4"/>
    <w:rsid w:val="00135A54"/>
    <w:rsid w:val="00143A94"/>
    <w:rsid w:val="001522A2"/>
    <w:rsid w:val="00154916"/>
    <w:rsid w:val="0017698D"/>
    <w:rsid w:val="00184133"/>
    <w:rsid w:val="00195EAE"/>
    <w:rsid w:val="001A0BE6"/>
    <w:rsid w:val="001A3B4D"/>
    <w:rsid w:val="001A70C0"/>
    <w:rsid w:val="001B45BF"/>
    <w:rsid w:val="001D4F3A"/>
    <w:rsid w:val="001E17E3"/>
    <w:rsid w:val="001F54D9"/>
    <w:rsid w:val="0020229A"/>
    <w:rsid w:val="002052AD"/>
    <w:rsid w:val="00214162"/>
    <w:rsid w:val="00227490"/>
    <w:rsid w:val="0025038D"/>
    <w:rsid w:val="00271A5C"/>
    <w:rsid w:val="002C54B8"/>
    <w:rsid w:val="002D1653"/>
    <w:rsid w:val="002D6889"/>
    <w:rsid w:val="002D6FDE"/>
    <w:rsid w:val="002E49BA"/>
    <w:rsid w:val="002E6CA7"/>
    <w:rsid w:val="00317F85"/>
    <w:rsid w:val="00366C2F"/>
    <w:rsid w:val="00373C40"/>
    <w:rsid w:val="0038048C"/>
    <w:rsid w:val="00384BB6"/>
    <w:rsid w:val="003A0BFE"/>
    <w:rsid w:val="003A111F"/>
    <w:rsid w:val="003D10F6"/>
    <w:rsid w:val="003E42F8"/>
    <w:rsid w:val="0042708F"/>
    <w:rsid w:val="004303E9"/>
    <w:rsid w:val="0044544F"/>
    <w:rsid w:val="004F47A4"/>
    <w:rsid w:val="00500A75"/>
    <w:rsid w:val="00502542"/>
    <w:rsid w:val="00511668"/>
    <w:rsid w:val="0051619F"/>
    <w:rsid w:val="005204E4"/>
    <w:rsid w:val="005314F8"/>
    <w:rsid w:val="005876A3"/>
    <w:rsid w:val="005A0657"/>
    <w:rsid w:val="005A1CCA"/>
    <w:rsid w:val="005C5297"/>
    <w:rsid w:val="005C7973"/>
    <w:rsid w:val="005C7ECA"/>
    <w:rsid w:val="005D27F9"/>
    <w:rsid w:val="005F3251"/>
    <w:rsid w:val="00616DC4"/>
    <w:rsid w:val="00636FEF"/>
    <w:rsid w:val="00683AD2"/>
    <w:rsid w:val="00695DC7"/>
    <w:rsid w:val="006F5722"/>
    <w:rsid w:val="0070203D"/>
    <w:rsid w:val="00706BD7"/>
    <w:rsid w:val="007217D1"/>
    <w:rsid w:val="00721E1B"/>
    <w:rsid w:val="00730870"/>
    <w:rsid w:val="007553B3"/>
    <w:rsid w:val="00782D6A"/>
    <w:rsid w:val="007B44A3"/>
    <w:rsid w:val="007B5223"/>
    <w:rsid w:val="007C1F36"/>
    <w:rsid w:val="007D392B"/>
    <w:rsid w:val="007E3A57"/>
    <w:rsid w:val="007E65D8"/>
    <w:rsid w:val="007F2CB8"/>
    <w:rsid w:val="00824997"/>
    <w:rsid w:val="00832F64"/>
    <w:rsid w:val="0083391A"/>
    <w:rsid w:val="00843D23"/>
    <w:rsid w:val="00861C74"/>
    <w:rsid w:val="0087189E"/>
    <w:rsid w:val="00871E52"/>
    <w:rsid w:val="0089015C"/>
    <w:rsid w:val="008A3714"/>
    <w:rsid w:val="008B0C2E"/>
    <w:rsid w:val="008D110F"/>
    <w:rsid w:val="008F1A3E"/>
    <w:rsid w:val="008F3C65"/>
    <w:rsid w:val="009057A4"/>
    <w:rsid w:val="00906015"/>
    <w:rsid w:val="0091039C"/>
    <w:rsid w:val="00913E19"/>
    <w:rsid w:val="00931609"/>
    <w:rsid w:val="00933394"/>
    <w:rsid w:val="00936175"/>
    <w:rsid w:val="009557D9"/>
    <w:rsid w:val="009648C3"/>
    <w:rsid w:val="00964AF4"/>
    <w:rsid w:val="009D32F5"/>
    <w:rsid w:val="009E2641"/>
    <w:rsid w:val="00A00A12"/>
    <w:rsid w:val="00A030ED"/>
    <w:rsid w:val="00A41F17"/>
    <w:rsid w:val="00A74EDF"/>
    <w:rsid w:val="00A76867"/>
    <w:rsid w:val="00AA27B7"/>
    <w:rsid w:val="00AA400D"/>
    <w:rsid w:val="00AC72FD"/>
    <w:rsid w:val="00AD0458"/>
    <w:rsid w:val="00AD3004"/>
    <w:rsid w:val="00AE5F03"/>
    <w:rsid w:val="00B02348"/>
    <w:rsid w:val="00B44DC5"/>
    <w:rsid w:val="00B83D84"/>
    <w:rsid w:val="00B95572"/>
    <w:rsid w:val="00B96C02"/>
    <w:rsid w:val="00BB1D25"/>
    <w:rsid w:val="00BB2C27"/>
    <w:rsid w:val="00BC278E"/>
    <w:rsid w:val="00BC3EE5"/>
    <w:rsid w:val="00BD5465"/>
    <w:rsid w:val="00BD78AA"/>
    <w:rsid w:val="00BE56AD"/>
    <w:rsid w:val="00BF7A86"/>
    <w:rsid w:val="00C13D30"/>
    <w:rsid w:val="00C55B4C"/>
    <w:rsid w:val="00C75090"/>
    <w:rsid w:val="00C760E0"/>
    <w:rsid w:val="00C9032A"/>
    <w:rsid w:val="00CA7EEA"/>
    <w:rsid w:val="00CD66FA"/>
    <w:rsid w:val="00CF1320"/>
    <w:rsid w:val="00CF3B93"/>
    <w:rsid w:val="00D104DC"/>
    <w:rsid w:val="00D4098E"/>
    <w:rsid w:val="00D40C54"/>
    <w:rsid w:val="00D743DB"/>
    <w:rsid w:val="00D96374"/>
    <w:rsid w:val="00DA527C"/>
    <w:rsid w:val="00DD2B24"/>
    <w:rsid w:val="00DE1D3E"/>
    <w:rsid w:val="00DF536B"/>
    <w:rsid w:val="00DF6A80"/>
    <w:rsid w:val="00E018C5"/>
    <w:rsid w:val="00E04A82"/>
    <w:rsid w:val="00E168DF"/>
    <w:rsid w:val="00E21A8B"/>
    <w:rsid w:val="00E4209C"/>
    <w:rsid w:val="00EA29F1"/>
    <w:rsid w:val="00EA3FAA"/>
    <w:rsid w:val="00ED2809"/>
    <w:rsid w:val="00ED46E1"/>
    <w:rsid w:val="00ED5372"/>
    <w:rsid w:val="00F01A16"/>
    <w:rsid w:val="00F23496"/>
    <w:rsid w:val="00F2418F"/>
    <w:rsid w:val="00F44625"/>
    <w:rsid w:val="00F5222E"/>
    <w:rsid w:val="00F5593D"/>
    <w:rsid w:val="00F6705A"/>
    <w:rsid w:val="00F9698E"/>
    <w:rsid w:val="00FA2250"/>
    <w:rsid w:val="00FB03C8"/>
    <w:rsid w:val="00FB0FE2"/>
    <w:rsid w:val="00FC54F1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22E"/>
    <w:pPr>
      <w:pBdr>
        <w:left w:val="single" w:sz="4" w:space="2" w:color="00A9CE" w:themeColor="accent2"/>
        <w:bottom w:val="single" w:sz="4" w:space="2" w:color="00A9CE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222E"/>
    <w:pPr>
      <w:pBdr>
        <w:left w:val="dotted" w:sz="4" w:space="2" w:color="00A9CE" w:themeColor="accent2"/>
        <w:bottom w:val="dotted" w:sz="4" w:space="2" w:color="00A9CE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222E"/>
    <w:pPr>
      <w:pBdr>
        <w:bottom w:val="single" w:sz="4" w:space="2" w:color="85E9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222E"/>
    <w:pPr>
      <w:pBdr>
        <w:bottom w:val="dotted" w:sz="4" w:space="2" w:color="48DE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222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22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00A9CE" w:themeColor="accent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29F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222E"/>
    <w:rPr>
      <w:rFonts w:asciiTheme="majorHAnsi" w:eastAsiaTheme="majorEastAsia" w:hAnsiTheme="majorHAnsi" w:cstheme="majorBidi"/>
      <w:b/>
      <w:bCs/>
      <w:color w:val="007E9A" w:themeColor="accent2" w:themeShade="BF"/>
      <w:sz w:val="22"/>
      <w:szCs w:val="22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222E"/>
    <w:rPr>
      <w:rFonts w:asciiTheme="majorHAnsi" w:eastAsiaTheme="majorEastAsia" w:hAnsiTheme="majorHAnsi" w:cstheme="majorBidi"/>
      <w:color w:val="007E9A" w:themeColor="accent2" w:themeShade="BF"/>
      <w:sz w:val="22"/>
      <w:szCs w:val="2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22E"/>
    <w:rPr>
      <w:rFonts w:asciiTheme="majorHAnsi" w:eastAsiaTheme="majorEastAsia" w:hAnsiTheme="majorHAnsi" w:cstheme="majorBidi"/>
      <w:color w:val="00A9CE" w:themeColor="accent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876A3"/>
    <w:pPr>
      <w:keepNext w:val="0"/>
      <w:keepLines w:val="0"/>
      <w:pBdr>
        <w:top w:val="single" w:sz="8" w:space="0" w:color="00A9CE" w:themeColor="accent2"/>
        <w:left w:val="single" w:sz="8" w:space="0" w:color="00A9CE" w:themeColor="accent2"/>
        <w:bottom w:val="single" w:sz="8" w:space="0" w:color="00A9CE" w:themeColor="accent2"/>
        <w:right w:val="single" w:sz="8" w:space="0" w:color="00A9CE" w:themeColor="accent2"/>
      </w:pBdr>
      <w:shd w:val="clear" w:color="auto" w:fill="C2F3FF" w:themeFill="accent2" w:themeFillTint="33"/>
      <w:spacing w:before="480" w:afterAutospacing="0" w:line="269" w:lineRule="auto"/>
      <w:contextualSpacing/>
      <w:outlineLvl w:val="9"/>
    </w:pPr>
    <w:rPr>
      <w:rFonts w:asciiTheme="majorHAnsi" w:hAnsiTheme="majorHAnsi" w:cstheme="majorBidi"/>
      <w:color w:val="141A1B" w:themeColor="background2" w:themeShade="1A"/>
      <w:sz w:val="24"/>
      <w:szCs w:val="22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83391A"/>
    <w:pPr>
      <w:tabs>
        <w:tab w:val="right" w:leader="dot" w:pos="9072"/>
      </w:tabs>
      <w:spacing w:before="360" w:after="360"/>
    </w:pPr>
    <w:rPr>
      <w:rFonts w:ascii="Times New Roman" w:eastAsia="Times New Roman" w:hAnsi="Times New Roman" w:cstheme="minorHAnsi"/>
      <w:b/>
      <w:bCs/>
      <w:caps/>
      <w:sz w:val="22"/>
      <w:szCs w:val="22"/>
      <w:u w:val="single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83391A"/>
    <w:pPr>
      <w:tabs>
        <w:tab w:val="right" w:leader="dot" w:pos="9072"/>
      </w:tabs>
    </w:pPr>
    <w:rPr>
      <w:rFonts w:ascii="Times New Roman" w:eastAsia="Times New Roman" w:hAnsi="Times New Roman" w:cstheme="minorHAnsi"/>
      <w:b/>
      <w:bCs/>
      <w:smallCaps/>
      <w:sz w:val="22"/>
      <w:szCs w:val="22"/>
      <w:lang w:eastAsia="en-GB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mallCaps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5222E"/>
    <w:rPr>
      <w:rFonts w:ascii="Times New Roman" w:eastAsia="Times New Roman" w:hAnsi="Times New Roman" w:cstheme="minorHAnsi"/>
      <w:sz w:val="22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5222E"/>
    <w:pPr>
      <w:pBdr>
        <w:top w:val="single" w:sz="48" w:space="0" w:color="00A9CE" w:themeColor="accent2"/>
        <w:bottom w:val="single" w:sz="48" w:space="0" w:color="00A9CE" w:themeColor="accent2"/>
      </w:pBdr>
      <w:shd w:val="clear" w:color="auto" w:fill="00A9CE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F5222E"/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shd w:val="clear" w:color="auto" w:fill="00A9CE" w:themeFill="accent2"/>
      <w:lang w:eastAsia="en-GB"/>
    </w:rPr>
  </w:style>
  <w:style w:type="character" w:styleId="Hyperlink">
    <w:name w:val="Hyperlink"/>
    <w:basedOn w:val="DefaultParagraphFont"/>
    <w:uiPriority w:val="99"/>
    <w:unhideWhenUsed/>
    <w:rsid w:val="00F5222E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222E"/>
    <w:rPr>
      <w:rFonts w:ascii="Times New Roman" w:eastAsia="Times New Roman" w:hAnsi="Times New Roman" w:cs="Times New Roman"/>
      <w:b/>
      <w:bCs/>
      <w:color w:val="007E9A" w:themeColor="accent2" w:themeShade="BF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B4C"/>
    <w:pPr>
      <w:pBdr>
        <w:bottom w:val="dotted" w:sz="8" w:space="10" w:color="00A9CE" w:themeColor="accent2"/>
      </w:pBdr>
      <w:spacing w:before="200" w:after="600"/>
      <w:jc w:val="center"/>
    </w:pPr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C55B4C"/>
    <w:rPr>
      <w:rFonts w:asciiTheme="majorHAnsi" w:eastAsiaTheme="majorEastAsia" w:hAnsiTheme="majorHAnsi" w:cstheme="majorBidi"/>
      <w:color w:val="005366" w:themeColor="accent2" w:themeShade="7F"/>
      <w:lang w:eastAsia="en-GB"/>
    </w:rPr>
  </w:style>
  <w:style w:type="character" w:styleId="Emphasis">
    <w:name w:val="Emphasis"/>
    <w:uiPriority w:val="20"/>
    <w:qFormat/>
    <w:rsid w:val="00F5222E"/>
    <w:rPr>
      <w:rFonts w:asciiTheme="majorHAnsi" w:eastAsiaTheme="majorEastAsia" w:hAnsiTheme="majorHAnsi" w:cstheme="majorBidi"/>
      <w:b/>
      <w:bCs/>
      <w:i/>
      <w:iCs/>
      <w:color w:val="00A9CE" w:themeColor="accent2"/>
      <w:bdr w:val="single" w:sz="18" w:space="0" w:color="C2F3FF" w:themeColor="accent2" w:themeTint="33"/>
      <w:shd w:val="clear" w:color="auto" w:fill="C2F3FF" w:themeFill="accent2" w:themeFillTint="33"/>
    </w:rPr>
  </w:style>
  <w:style w:type="paragraph" w:styleId="NoSpacing">
    <w:name w:val="No Spacing"/>
    <w:basedOn w:val="Normal"/>
    <w:uiPriority w:val="1"/>
    <w:qFormat/>
    <w:rsid w:val="00F5222E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5222E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F5222E"/>
    <w:rPr>
      <w:rFonts w:ascii="Times New Roman" w:eastAsia="Times New Roman" w:hAnsi="Times New Roman" w:cs="Times New Roman"/>
      <w:i/>
      <w:iCs/>
      <w:color w:val="007E9A" w:themeColor="accent2" w:themeShade="BF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222E"/>
    <w:pPr>
      <w:pBdr>
        <w:top w:val="dotted" w:sz="8" w:space="10" w:color="00A9CE" w:themeColor="accent2"/>
        <w:bottom w:val="dotted" w:sz="8" w:space="10" w:color="00A9CE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222E"/>
    <w:rPr>
      <w:rFonts w:asciiTheme="majorHAnsi" w:eastAsiaTheme="majorEastAsia" w:hAnsiTheme="majorHAnsi" w:cstheme="majorBidi"/>
      <w:b/>
      <w:bCs/>
      <w:color w:val="00A9CE" w:themeColor="accent2"/>
      <w:lang w:eastAsia="en-GB"/>
    </w:rPr>
  </w:style>
  <w:style w:type="character" w:styleId="SubtleEmphasis">
    <w:name w:val="Subtle Emphasis"/>
    <w:uiPriority w:val="19"/>
    <w:qFormat/>
    <w:rsid w:val="00F5222E"/>
    <w:rPr>
      <w:rFonts w:asciiTheme="majorHAnsi" w:eastAsiaTheme="majorEastAsia" w:hAnsiTheme="majorHAnsi" w:cstheme="majorBidi"/>
      <w:i/>
      <w:iCs/>
      <w:color w:val="00A9CE" w:themeColor="accent2"/>
    </w:rPr>
  </w:style>
  <w:style w:type="character" w:styleId="IntenseEmphasis">
    <w:name w:val="Intense Emphasis"/>
    <w:uiPriority w:val="21"/>
    <w:qFormat/>
    <w:rsid w:val="00F522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A9CE" w:themeColor="accent2"/>
      <w:shd w:val="clear" w:color="auto" w:fill="00A9CE" w:themeFill="accent2"/>
      <w:vertAlign w:val="baseline"/>
    </w:rPr>
  </w:style>
  <w:style w:type="character" w:styleId="SubtleReference">
    <w:name w:val="Subtle Reference"/>
    <w:uiPriority w:val="31"/>
    <w:qFormat/>
    <w:rsid w:val="00F5222E"/>
    <w:rPr>
      <w:i/>
      <w:iCs/>
      <w:smallCaps/>
      <w:color w:val="00A9CE" w:themeColor="accent2"/>
      <w:u w:color="00A9CE" w:themeColor="accent2"/>
    </w:rPr>
  </w:style>
  <w:style w:type="character" w:styleId="IntenseReference">
    <w:name w:val="Intense Reference"/>
    <w:uiPriority w:val="32"/>
    <w:qFormat/>
    <w:rsid w:val="00F5222E"/>
    <w:rPr>
      <w:b/>
      <w:bCs/>
      <w:i/>
      <w:iCs/>
      <w:smallCaps/>
      <w:color w:val="00A9CE" w:themeColor="accent2"/>
      <w:u w:color="00A9CE" w:themeColor="accent2"/>
    </w:rPr>
  </w:style>
  <w:style w:type="character" w:styleId="BookTitle">
    <w:name w:val="Book Title"/>
    <w:uiPriority w:val="33"/>
    <w:qFormat/>
    <w:rsid w:val="00F5222E"/>
    <w:rPr>
      <w:rFonts w:asciiTheme="majorHAnsi" w:eastAsiaTheme="majorEastAsia" w:hAnsiTheme="majorHAnsi" w:cstheme="majorBidi"/>
      <w:b/>
      <w:bCs/>
      <w:i/>
      <w:iCs/>
      <w:smallCaps/>
      <w:color w:val="007E9A" w:themeColor="accent2" w:themeShade="BF"/>
      <w:u w:val="single"/>
    </w:rPr>
  </w:style>
  <w:style w:type="table" w:styleId="TableGrid">
    <w:name w:val="Table Grid"/>
    <w:basedOn w:val="TableNormal"/>
    <w:uiPriority w:val="39"/>
    <w:rsid w:val="00F5222E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222E"/>
    <w:rPr>
      <w:rFonts w:asciiTheme="minorHAnsi" w:hAnsiTheme="minorHAnsi"/>
      <w:i/>
      <w:iCs/>
      <w:sz w:val="20"/>
      <w:szCs w:val="20"/>
    </w:rPr>
  </w:style>
  <w:style w:type="table" w:styleId="PlainTable3">
    <w:name w:val="Plain Table 3"/>
    <w:basedOn w:val="TableNormal"/>
    <w:uiPriority w:val="43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F5222E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4" w:space="0" w:color="48DEFF" w:themeColor="accent2" w:themeTint="99"/>
        <w:left w:val="single" w:sz="4" w:space="0" w:color="48DEFF" w:themeColor="accent2" w:themeTint="99"/>
        <w:bottom w:val="single" w:sz="4" w:space="0" w:color="48DEFF" w:themeColor="accent2" w:themeTint="99"/>
        <w:right w:val="single" w:sz="4" w:space="0" w:color="48DEFF" w:themeColor="accent2" w:themeTint="99"/>
        <w:insideH w:val="single" w:sz="4" w:space="0" w:color="48DEFF" w:themeColor="accent2" w:themeTint="99"/>
        <w:insideV w:val="single" w:sz="4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  <w:tblStylePr w:type="neCell">
      <w:tblPr/>
      <w:tcPr>
        <w:tcBorders>
          <w:bottom w:val="single" w:sz="4" w:space="0" w:color="48DEFF" w:themeColor="accent2" w:themeTint="99"/>
        </w:tcBorders>
      </w:tcPr>
    </w:tblStylePr>
    <w:tblStylePr w:type="nwCell">
      <w:tblPr/>
      <w:tcPr>
        <w:tcBorders>
          <w:bottom w:val="single" w:sz="4" w:space="0" w:color="48DEFF" w:themeColor="accent2" w:themeTint="99"/>
        </w:tcBorders>
      </w:tcPr>
    </w:tblStylePr>
    <w:tblStylePr w:type="seCell">
      <w:tblPr/>
      <w:tcPr>
        <w:tcBorders>
          <w:top w:val="single" w:sz="4" w:space="0" w:color="48DEFF" w:themeColor="accent2" w:themeTint="99"/>
        </w:tcBorders>
      </w:tcPr>
    </w:tblStylePr>
    <w:tblStylePr w:type="swCell">
      <w:tblPr/>
      <w:tcPr>
        <w:tcBorders>
          <w:top w:val="single" w:sz="4" w:space="0" w:color="48DEFF" w:themeColor="accent2" w:themeTint="99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522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222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522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2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2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F5222E"/>
  </w:style>
  <w:style w:type="table" w:styleId="GridTable2-Accent2">
    <w:name w:val="Grid Table 2 Accent 2"/>
    <w:basedOn w:val="TableNormal"/>
    <w:uiPriority w:val="47"/>
    <w:rsid w:val="00384BB6"/>
    <w:tblPr>
      <w:tblStyleRowBandSize w:val="1"/>
      <w:tblStyleColBandSize w:val="1"/>
      <w:tblBorders>
        <w:top w:val="single" w:sz="2" w:space="0" w:color="48DEFF" w:themeColor="accent2" w:themeTint="99"/>
        <w:bottom w:val="single" w:sz="2" w:space="0" w:color="48DEFF" w:themeColor="accent2" w:themeTint="99"/>
        <w:insideH w:val="single" w:sz="2" w:space="0" w:color="48DEFF" w:themeColor="accent2" w:themeTint="99"/>
        <w:insideV w:val="single" w:sz="2" w:space="0" w:color="48DE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DE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DE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3FF" w:themeFill="accent2" w:themeFillTint="33"/>
      </w:tcPr>
    </w:tblStylePr>
    <w:tblStylePr w:type="band1Horz">
      <w:tblPr/>
      <w:tcPr>
        <w:shd w:val="clear" w:color="auto" w:fill="C2F3F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risistextline.uk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samaritans.org/" TargetMode="External"/><Relationship Id="rId17" Type="http://schemas.openxmlformats.org/officeDocument/2006/relationships/hyperlink" Target="https://www.nhs.uk/service-search/mental-health/find-an-urgent-mental-health-help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calmzone.net/help/get-help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maritans.or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thecalmzone.net/help/get-help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risistextline.uk/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88E3886542A45803647C3E1C8FB4F" ma:contentTypeVersion="11" ma:contentTypeDescription="Create a new document." ma:contentTypeScope="" ma:versionID="676f71468894e84d4d42192459be2e05">
  <xsd:schema xmlns:xsd="http://www.w3.org/2001/XMLSchema" xmlns:xs="http://www.w3.org/2001/XMLSchema" xmlns:p="http://schemas.microsoft.com/office/2006/metadata/properties" xmlns:ns2="d4cb490c-e6f2-49f1-93a6-eceb211f5f9c" xmlns:ns3="7fc22b1f-6621-43a8-a921-007c549abc65" targetNamespace="http://schemas.microsoft.com/office/2006/metadata/properties" ma:root="true" ma:fieldsID="a04c5254ca7deec5847f230141bb4133" ns2:_="" ns3:_="">
    <xsd:import namespace="d4cb490c-e6f2-49f1-93a6-eceb211f5f9c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b490c-e6f2-49f1-93a6-eceb211f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8B74E-78D9-4E94-9025-4AE48689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b490c-e6f2-49f1-93a6-eceb211f5f9c"/>
    <ds:schemaRef ds:uri="7fc22b1f-6621-43a8-a921-007c549ab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Dawn Alker</cp:lastModifiedBy>
  <cp:revision>3</cp:revision>
  <cp:lastPrinted>2021-01-11T11:40:00Z</cp:lastPrinted>
  <dcterms:created xsi:type="dcterms:W3CDTF">2022-06-21T15:40:00Z</dcterms:created>
  <dcterms:modified xsi:type="dcterms:W3CDTF">2022-06-21T15:40:00Z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0x0101007C788E3886542A45803647C3E1C8FB4F</vt:lpwstr>
  </property>
</Properties>
</file>