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 w:themeColor="background1"/>
  <w:body>
    <w:p w:rsidR="00933394" w:rsidP="00214162" w:rsidRDefault="00933394" w14:paraId="66870D9C" w14:textId="012AA21B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p w:rsidRPr="009648C3" w:rsidR="00107CF7" w:rsidP="00317F85" w:rsidRDefault="00985AE4" w14:paraId="55CC7080" w14:textId="38E858F7">
      <w:pPr>
        <w:pStyle w:val="Heading1"/>
        <w:rPr>
          <w:color w:val="AE2473"/>
        </w:rPr>
      </w:pPr>
      <w:bookmarkStart w:name="Title" w:id="0"/>
      <w:r w:rsidRPr="5E4CE5E2">
        <w:rPr>
          <w:color w:val="AD2472"/>
        </w:rPr>
        <w:t xml:space="preserve">HEE NW </w:t>
      </w:r>
      <w:r w:rsidRPr="5E4CE5E2">
        <w:rPr>
          <w:color w:val="AD2472"/>
        </w:rPr>
        <w:fldChar w:fldCharType="begin"/>
      </w:r>
      <w:r w:rsidRPr="5E4CE5E2">
        <w:rPr>
          <w:color w:val="AD2472"/>
        </w:rPr>
        <w:instrText xml:space="preserve"> TITLE  \* FirstCap  \* MERGEFORMAT </w:instrText>
      </w:r>
      <w:r w:rsidRPr="5E4CE5E2">
        <w:rPr>
          <w:color w:val="AD2472"/>
        </w:rPr>
        <w:fldChar w:fldCharType="end"/>
      </w:r>
      <w:r w:rsidRPr="5E4CE5E2">
        <w:rPr>
          <w:color w:val="AD2472"/>
        </w:rPr>
        <w:t xml:space="preserve">Medical </w:t>
      </w:r>
      <w:r w:rsidRPr="5E4CE5E2" w:rsidR="5856893B">
        <w:rPr>
          <w:color w:val="AD2472"/>
        </w:rPr>
        <w:t xml:space="preserve">Education </w:t>
      </w:r>
      <w:r w:rsidRPr="5E4CE5E2">
        <w:rPr>
          <w:color w:val="AD2472"/>
        </w:rPr>
        <w:t>Fellowship 202</w:t>
      </w:r>
      <w:r w:rsidRPr="5E4CE5E2" w:rsidR="59CFE1A9">
        <w:rPr>
          <w:color w:val="AD2472"/>
        </w:rPr>
        <w:t>3</w:t>
      </w:r>
    </w:p>
    <w:p w:rsidR="00933394" w:rsidP="00933394" w:rsidRDefault="00941ABA" w14:paraId="593FC5E1" w14:textId="5FA7F031">
      <w:pPr>
        <w:pStyle w:val="Heading2"/>
      </w:pPr>
      <w:bookmarkStart w:name="Heading2" w:id="1"/>
      <w:bookmarkEnd w:id="0"/>
      <w:r>
        <w:t>Statement of Support</w:t>
      </w:r>
      <w:r w:rsidR="00E365D4">
        <w:t xml:space="preserve"> (GP Trainees)</w:t>
      </w:r>
    </w:p>
    <w:bookmarkEnd w:id="1"/>
    <w:p w:rsidRPr="00A80430" w:rsidR="00A80430" w:rsidP="2598D0AA" w:rsidRDefault="00A80430" w14:paraId="3B5C1683" w14:textId="424D742C">
      <w:pPr>
        <w:rPr>
          <w:rFonts w:cs="Arial"/>
          <w:b w:val="1"/>
          <w:bCs w:val="1"/>
        </w:rPr>
      </w:pPr>
      <w:r w:rsidRPr="2598D0AA" w:rsidR="00A80430">
        <w:rPr>
          <w:rFonts w:cs="Arial"/>
        </w:rPr>
        <w:t xml:space="preserve">This document must be completed and signed by </w:t>
      </w:r>
      <w:r w:rsidRPr="2598D0AA" w:rsidR="00A80430">
        <w:rPr>
          <w:rFonts w:cs="Arial"/>
          <w:b w:val="1"/>
          <w:bCs w:val="1"/>
        </w:rPr>
        <w:t>both</w:t>
      </w:r>
      <w:r w:rsidRPr="2598D0AA" w:rsidR="00A80430">
        <w:rPr>
          <w:rFonts w:cs="Arial"/>
        </w:rPr>
        <w:t xml:space="preserve"> the applicant’s Training Programme Director (TPD) and Educational Supervisor (ES)</w:t>
      </w:r>
      <w:r w:rsidRPr="2598D0AA" w:rsidR="00F73B50">
        <w:rPr>
          <w:rFonts w:cs="Arial"/>
        </w:rPr>
        <w:t>. Completed form</w:t>
      </w:r>
      <w:r w:rsidRPr="2598D0AA" w:rsidR="004A5101">
        <w:rPr>
          <w:rFonts w:cs="Arial"/>
        </w:rPr>
        <w:t xml:space="preserve">s must be </w:t>
      </w:r>
      <w:r w:rsidRPr="2598D0AA" w:rsidR="007F588E">
        <w:rPr>
          <w:rFonts w:cs="Arial"/>
        </w:rPr>
        <w:t xml:space="preserve">submitted to </w:t>
      </w:r>
      <w:hyperlink r:id="R8e05e1cce5fc4577">
        <w:r w:rsidRPr="2598D0AA" w:rsidR="00A80430">
          <w:rPr>
            <w:rStyle w:val="Hyperlink"/>
            <w:rFonts w:cs="Arial"/>
          </w:rPr>
          <w:t>facultydevelopment.nw@hee.nhs.uk</w:t>
        </w:r>
      </w:hyperlink>
      <w:r w:rsidRPr="2598D0AA" w:rsidR="00A80430">
        <w:rPr>
          <w:rFonts w:cs="Arial"/>
        </w:rPr>
        <w:t xml:space="preserve"> by </w:t>
      </w:r>
      <w:r w:rsidRPr="2598D0AA" w:rsidR="00F40CDD">
        <w:rPr>
          <w:rFonts w:cs="Arial"/>
          <w:b w:val="1"/>
          <w:bCs w:val="1"/>
        </w:rPr>
        <w:t xml:space="preserve">midnight on </w:t>
      </w:r>
      <w:r w:rsidRPr="2598D0AA" w:rsidR="3E56603C">
        <w:rPr>
          <w:rFonts w:cs="Arial"/>
          <w:b w:val="1"/>
          <w:bCs w:val="1"/>
        </w:rPr>
        <w:t>Sunday 16 April 2023.</w:t>
      </w:r>
    </w:p>
    <w:p w:rsidR="00F8617B" w:rsidRDefault="00F8617B" w14:paraId="22A4ACC8" w14:textId="77777777"/>
    <w:p w:rsidRPr="00F8617B" w:rsidR="00F8617B" w:rsidP="00FE7DB7" w:rsidRDefault="00F8617B" w14:paraId="447B7403" w14:textId="4925DE2C">
      <w:pPr>
        <w:rPr>
          <w:rFonts w:cs="Arial"/>
        </w:rPr>
      </w:pPr>
      <w:r w:rsidRPr="5E4CE5E2">
        <w:rPr>
          <w:rFonts w:cs="Arial"/>
        </w:rPr>
        <w:t xml:space="preserve">This trainee has applied for a Medical </w:t>
      </w:r>
      <w:r w:rsidRPr="5E4CE5E2" w:rsidR="50202813">
        <w:rPr>
          <w:rFonts w:cs="Arial"/>
        </w:rPr>
        <w:t>Education</w:t>
      </w:r>
      <w:r w:rsidRPr="5E4CE5E2">
        <w:rPr>
          <w:rFonts w:cs="Arial"/>
        </w:rPr>
        <w:t xml:space="preserve"> Fellowship. This will involve them </w:t>
      </w:r>
      <w:r w:rsidRPr="5E4CE5E2" w:rsidR="0E896E54">
        <w:rPr>
          <w:rFonts w:cs="Arial"/>
        </w:rPr>
        <w:t>undertaking</w:t>
      </w:r>
      <w:r w:rsidRPr="5E4CE5E2">
        <w:rPr>
          <w:rFonts w:cs="Arial"/>
        </w:rPr>
        <w:t xml:space="preserve"> additional study modules on </w:t>
      </w:r>
      <w:r w:rsidRPr="5E4CE5E2" w:rsidR="1E541721">
        <w:rPr>
          <w:rFonts w:cs="Arial"/>
        </w:rPr>
        <w:t>education</w:t>
      </w:r>
      <w:r w:rsidRPr="5E4CE5E2">
        <w:rPr>
          <w:rFonts w:cs="Arial"/>
        </w:rPr>
        <w:t xml:space="preserve"> and project work. </w:t>
      </w:r>
      <w:r w:rsidRPr="5E4CE5E2" w:rsidR="24BAAD85">
        <w:rPr>
          <w:rFonts w:cs="Arial"/>
        </w:rPr>
        <w:t xml:space="preserve">The </w:t>
      </w:r>
      <w:r w:rsidRPr="5E4CE5E2">
        <w:rPr>
          <w:rFonts w:cs="Arial"/>
        </w:rPr>
        <w:t>fellowship</w:t>
      </w:r>
      <w:r w:rsidRPr="5E4CE5E2" w:rsidR="78DA77E1">
        <w:rPr>
          <w:rFonts w:cs="Arial"/>
        </w:rPr>
        <w:t xml:space="preserve"> is open to</w:t>
      </w:r>
      <w:r w:rsidRPr="5E4CE5E2">
        <w:rPr>
          <w:rFonts w:cs="Arial"/>
        </w:rPr>
        <w:t xml:space="preserve"> GPST2, with at least </w:t>
      </w:r>
      <w:r w:rsidRPr="5E4CE5E2" w:rsidR="3F80C526">
        <w:rPr>
          <w:rFonts w:cs="Arial"/>
        </w:rPr>
        <w:t>24</w:t>
      </w:r>
      <w:r w:rsidRPr="5E4CE5E2">
        <w:rPr>
          <w:rFonts w:cs="Arial"/>
        </w:rPr>
        <w:t xml:space="preserve"> months </w:t>
      </w:r>
      <w:r w:rsidRPr="5E4CE5E2" w:rsidR="5A7A173E">
        <w:rPr>
          <w:rFonts w:cs="Arial"/>
        </w:rPr>
        <w:t>remaining in</w:t>
      </w:r>
      <w:r w:rsidRPr="5E4CE5E2">
        <w:rPr>
          <w:rFonts w:cs="Arial"/>
        </w:rPr>
        <w:t xml:space="preserve"> training.  To be suitable for consideration, the trainee needs to be making good progress and </w:t>
      </w:r>
      <w:r w:rsidRPr="5E4CE5E2" w:rsidR="00F602DC">
        <w:rPr>
          <w:rFonts w:cs="Arial"/>
        </w:rPr>
        <w:t xml:space="preserve">be </w:t>
      </w:r>
      <w:r w:rsidRPr="5E4CE5E2">
        <w:rPr>
          <w:rFonts w:cs="Arial"/>
        </w:rPr>
        <w:t>expected to successfully complete all the components of their training. Further information is available at</w:t>
      </w:r>
      <w:r w:rsidRPr="5E4CE5E2" w:rsidR="0AB46031">
        <w:rPr>
          <w:rFonts w:cs="Arial"/>
        </w:rPr>
        <w:t>:</w:t>
      </w:r>
      <w:r w:rsidRPr="5E4CE5E2">
        <w:rPr>
          <w:rFonts w:cs="Arial"/>
        </w:rPr>
        <w:t xml:space="preserve"> </w:t>
      </w:r>
      <w:hyperlink r:id="rId11">
        <w:r w:rsidRPr="5E4CE5E2" w:rsidR="294FA85C">
          <w:rPr>
            <w:rStyle w:val="Hyperlink"/>
            <w:rFonts w:cs="Arial"/>
          </w:rPr>
          <w:t>https://www.nwpgmd.nhs.uk/educator-development/mef</w:t>
        </w:r>
      </w:hyperlink>
      <w:r w:rsidRPr="5E4CE5E2" w:rsidR="294FA85C">
        <w:rPr>
          <w:rFonts w:cs="Arial"/>
        </w:rPr>
        <w:t xml:space="preserve">  </w:t>
      </w:r>
    </w:p>
    <w:p w:rsidRPr="00F8617B" w:rsidR="00F8617B" w:rsidP="00F8617B" w:rsidRDefault="00F8617B" w14:paraId="4F1E6D7B" w14:textId="77777777">
      <w:pPr>
        <w:jc w:val="both"/>
        <w:rPr>
          <w:rFonts w:cs="Arial"/>
        </w:rPr>
      </w:pPr>
    </w:p>
    <w:p w:rsidRPr="00F8617B" w:rsidR="00F8617B" w:rsidP="00F8617B" w:rsidRDefault="00F8617B" w14:paraId="5D5AF215" w14:textId="77777777">
      <w:pPr>
        <w:jc w:val="both"/>
        <w:rPr>
          <w:rFonts w:cs="Arial"/>
          <w:u w:val="single"/>
        </w:rPr>
      </w:pPr>
    </w:p>
    <w:p w:rsidRPr="005E6A20" w:rsidR="00F8617B" w:rsidP="005E6A20" w:rsidRDefault="00F8617B" w14:paraId="0505E6C6" w14:textId="77777777">
      <w:pPr>
        <w:pStyle w:val="Heading3"/>
        <w:rPr>
          <w:color w:val="005EB8" w:themeColor="text1"/>
        </w:rPr>
      </w:pPr>
      <w:r w:rsidRPr="005E6A20">
        <w:rPr>
          <w:color w:val="005EB8" w:themeColor="text1"/>
        </w:rPr>
        <w:t>Section 1: TPD Support</w:t>
      </w:r>
    </w:p>
    <w:p w:rsidRPr="00F8617B" w:rsidR="00F8617B" w:rsidP="00F8617B" w:rsidRDefault="00F8617B" w14:paraId="2B779008" w14:textId="77777777">
      <w:pPr>
        <w:jc w:val="both"/>
        <w:rPr>
          <w:rFonts w:cs="Arial"/>
          <w:b/>
        </w:rPr>
      </w:pPr>
      <w:r w:rsidRPr="00F8617B">
        <w:rPr>
          <w:rFonts w:cs="Arial"/>
          <w:b/>
        </w:rPr>
        <w:t xml:space="preserve">This section must be completed by the applicant’s TPD </w:t>
      </w:r>
    </w:p>
    <w:p w:rsidRPr="00F8617B" w:rsidR="00F8617B" w:rsidP="00F8617B" w:rsidRDefault="00F8617B" w14:paraId="24DD43A5" w14:textId="77777777">
      <w:pPr>
        <w:rPr>
          <w:rFonts w:cs="Arial"/>
        </w:rPr>
      </w:pPr>
    </w:p>
    <w:p w:rsidR="00F8617B" w:rsidP="00F8617B" w:rsidRDefault="006F3370" w14:paraId="5778E862" w14:textId="4BF4B2F2">
      <w:pPr>
        <w:jc w:val="both"/>
        <w:rPr>
          <w:rFonts w:cs="Arial"/>
        </w:rPr>
      </w:pPr>
      <w:r w:rsidRPr="006F337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3E8C9" wp14:editId="6043D420">
                <wp:simplePos x="0" y="0"/>
                <wp:positionH relativeFrom="column">
                  <wp:posOffset>-6985</wp:posOffset>
                </wp:positionH>
                <wp:positionV relativeFrom="paragraph">
                  <wp:posOffset>445770</wp:posOffset>
                </wp:positionV>
                <wp:extent cx="654367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70" w:rsidP="0098748F" w:rsidRDefault="006F3370" w14:paraId="5B736464" w14:textId="4320B42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013E8C9">
                <v:stroke joinstyle="miter"/>
                <v:path gradientshapeok="t" o:connecttype="rect"/>
              </v:shapetype>
              <v:shape id="Text Box 2" style="position:absolute;left:0;text-align:left;margin-left:-.55pt;margin-top:35.1pt;width:515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">
                <v:textbox>
                  <w:txbxContent>
                    <w:p w:rsidR="006F3370" w:rsidP="0098748F" w:rsidRDefault="006F3370" w14:paraId="5B736464" w14:textId="4320B429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617B" w:rsidR="00F8617B">
        <w:rPr>
          <w:rFonts w:cs="Arial"/>
        </w:rPr>
        <w:t>Based on your current knowledge of the trainee, please use the space below to briefly write up how you</w:t>
      </w:r>
      <w:r w:rsidR="000243CA">
        <w:rPr>
          <w:rFonts w:cs="Arial"/>
        </w:rPr>
        <w:t xml:space="preserve"> </w:t>
      </w:r>
      <w:r w:rsidRPr="00F8617B" w:rsidR="00F8617B">
        <w:rPr>
          <w:rFonts w:cs="Arial"/>
        </w:rPr>
        <w:t>consider they would manage the additional work involved:</w:t>
      </w:r>
    </w:p>
    <w:p w:rsidRPr="0096044F" w:rsidR="006F3370" w:rsidP="00F8617B" w:rsidRDefault="006F3370" w14:paraId="3D7A87C6" w14:textId="3560B1CE">
      <w:pPr>
        <w:jc w:val="both"/>
        <w:rPr>
          <w:rFonts w:cs="Arial"/>
        </w:rPr>
      </w:pPr>
    </w:p>
    <w:p w:rsidRPr="0096044F" w:rsidR="0096044F" w:rsidP="0096044F" w:rsidRDefault="0096044F" w14:paraId="118B8A86" w14:textId="77777777">
      <w:pPr>
        <w:jc w:val="both"/>
        <w:rPr>
          <w:rFonts w:cs="Arial"/>
        </w:rPr>
      </w:pPr>
      <w:r w:rsidRPr="0096044F">
        <w:rPr>
          <w:rFonts w:cs="Arial"/>
        </w:rPr>
        <w:t xml:space="preserve">Choose </w:t>
      </w:r>
      <w:r w:rsidRPr="0096044F">
        <w:rPr>
          <w:rFonts w:cs="Arial"/>
          <w:b/>
        </w:rPr>
        <w:t>ONE</w:t>
      </w:r>
      <w:r w:rsidRPr="0096044F">
        <w:rPr>
          <w:rFonts w:cs="Arial"/>
        </w:rPr>
        <w:t xml:space="preserve"> statement from below which most appropriately describes the trainee:</w:t>
      </w:r>
    </w:p>
    <w:p w:rsidRPr="00F8617B" w:rsidR="006F3370" w:rsidP="00F8617B" w:rsidRDefault="006F3370" w14:paraId="3AF2217E" w14:textId="0CE2459F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2"/>
      </w:tblGrid>
      <w:tr w:rsidR="0096044F" w:rsidTr="0096044F" w14:paraId="120EBF1D" w14:textId="77777777">
        <w:trPr>
          <w:trHeight w:val="397"/>
        </w:trPr>
        <w:tc>
          <w:tcPr>
            <w:tcW w:w="8926" w:type="dxa"/>
            <w:vAlign w:val="center"/>
          </w:tcPr>
          <w:p w:rsidR="0096044F" w:rsidP="0096044F" w:rsidRDefault="00A17ACD" w14:paraId="3384A5EA" w14:textId="294A7811">
            <w:r>
              <w:t>Highly suitable for the programme</w:t>
            </w:r>
          </w:p>
        </w:tc>
        <w:sdt>
          <w:sdtPr>
            <w:id w:val="-15576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96044F" w:rsidP="0096044F" w:rsidRDefault="0096044F" w14:paraId="02DDCD04" w14:textId="26F72F86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96044F" w:rsidTr="0096044F" w14:paraId="5D94FF18" w14:textId="77777777">
        <w:trPr>
          <w:trHeight w:val="397"/>
        </w:trPr>
        <w:tc>
          <w:tcPr>
            <w:tcW w:w="8926" w:type="dxa"/>
            <w:vAlign w:val="center"/>
          </w:tcPr>
          <w:p w:rsidR="0096044F" w:rsidP="0096044F" w:rsidRDefault="00A17ACD" w14:paraId="5AC678E7" w14:textId="2C03C329">
            <w:r>
              <w:t>Suitable for the programme</w:t>
            </w:r>
          </w:p>
        </w:tc>
        <w:sdt>
          <w:sdtPr>
            <w:id w:val="198982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96044F" w:rsidP="0096044F" w:rsidRDefault="0096044F" w14:paraId="0B191DB2" w14:textId="438F6490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96044F" w:rsidTr="0096044F" w14:paraId="1F3DB4B7" w14:textId="77777777">
        <w:trPr>
          <w:trHeight w:val="397"/>
        </w:trPr>
        <w:tc>
          <w:tcPr>
            <w:tcW w:w="8926" w:type="dxa"/>
            <w:vAlign w:val="center"/>
          </w:tcPr>
          <w:p w:rsidR="0096044F" w:rsidP="0096044F" w:rsidRDefault="00A17ACD" w14:paraId="380B15DC" w14:textId="2EB63FF0">
            <w:r>
              <w:t>Currently advise</w:t>
            </w:r>
            <w:r w:rsidR="0062022C">
              <w:t>d to focus on completing elements of GP training</w:t>
            </w:r>
          </w:p>
        </w:tc>
        <w:sdt>
          <w:sdtPr>
            <w:id w:val="-1762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96044F" w:rsidP="0096044F" w:rsidRDefault="0096044F" w14:paraId="1C52601B" w14:textId="52EAEEA0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98748F" w:rsidP="0098748F" w:rsidRDefault="0098748F" w14:paraId="406E9810" w14:textId="77777777"/>
    <w:p w:rsidR="00300DBB" w:rsidP="0098748F" w:rsidRDefault="00300DBB" w14:paraId="5E2A22EB" w14:textId="77777777"/>
    <w:p w:rsidR="00300DBB" w:rsidP="0098748F" w:rsidRDefault="00300DBB" w14:paraId="063CE86C" w14:textId="77777777"/>
    <w:p w:rsidRPr="007C08C8" w:rsidR="0098748F" w:rsidP="0098748F" w:rsidRDefault="0098748F" w14:paraId="6DCC81C4" w14:textId="77777777">
      <w:pPr>
        <w:pStyle w:val="Heading3"/>
        <w:rPr>
          <w:color w:val="005EB8" w:themeColor="text1"/>
          <w:szCs w:val="24"/>
        </w:rPr>
      </w:pPr>
      <w:r w:rsidRPr="007C08C8">
        <w:rPr>
          <w:color w:val="005EB8" w:themeColor="text1"/>
          <w:szCs w:val="24"/>
        </w:rPr>
        <w:t>Section 2: ES Support</w:t>
      </w:r>
    </w:p>
    <w:p w:rsidRPr="007C08C8" w:rsidR="0098748F" w:rsidP="0098748F" w:rsidRDefault="0098748F" w14:paraId="2F6FA150" w14:textId="77777777">
      <w:pPr>
        <w:jc w:val="both"/>
        <w:rPr>
          <w:rFonts w:cs="Arial"/>
          <w:b/>
        </w:rPr>
      </w:pPr>
      <w:r w:rsidRPr="007C08C8">
        <w:rPr>
          <w:rFonts w:cs="Arial"/>
          <w:b/>
        </w:rPr>
        <w:lastRenderedPageBreak/>
        <w:t>This section must be completed by the applicant’s Educational Supervisor</w:t>
      </w:r>
    </w:p>
    <w:p w:rsidRPr="007C08C8" w:rsidR="0098748F" w:rsidP="0098748F" w:rsidRDefault="0098748F" w14:paraId="688C351B" w14:textId="77777777">
      <w:pPr>
        <w:rPr>
          <w:rFonts w:cs="Arial"/>
        </w:rPr>
      </w:pPr>
    </w:p>
    <w:p w:rsidR="007C08C8" w:rsidP="007C08C8" w:rsidRDefault="007C08C8" w14:paraId="27761D2B" w14:textId="77777777">
      <w:pPr>
        <w:jc w:val="both"/>
        <w:rPr>
          <w:rFonts w:cs="Arial"/>
        </w:rPr>
      </w:pPr>
      <w:r w:rsidRPr="006F337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9C88B" wp14:editId="1E9F791B">
                <wp:simplePos x="0" y="0"/>
                <wp:positionH relativeFrom="column">
                  <wp:posOffset>-6985</wp:posOffset>
                </wp:positionH>
                <wp:positionV relativeFrom="paragraph">
                  <wp:posOffset>445770</wp:posOffset>
                </wp:positionV>
                <wp:extent cx="6543675" cy="1952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C8" w:rsidP="007C08C8" w:rsidRDefault="007C08C8" w14:paraId="1972219B" w14:textId="77777777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-.55pt;margin-top:35.1pt;width:515.2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" w14:anchorId="7949C88B">
                <v:textbox>
                  <w:txbxContent>
                    <w:p w:rsidR="007C08C8" w:rsidP="007C08C8" w:rsidRDefault="007C08C8" w14:paraId="1972219B" w14:textId="77777777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617B">
        <w:rPr>
          <w:rFonts w:cs="Arial"/>
        </w:rPr>
        <w:t>Based on your current knowledge of the trainee, please use the space below to briefly write up how you</w:t>
      </w:r>
      <w:r>
        <w:rPr>
          <w:rFonts w:cs="Arial"/>
        </w:rPr>
        <w:t xml:space="preserve"> </w:t>
      </w:r>
      <w:r w:rsidRPr="00F8617B">
        <w:rPr>
          <w:rFonts w:cs="Arial"/>
        </w:rPr>
        <w:t>consider they would manage the additional work involved:</w:t>
      </w:r>
    </w:p>
    <w:p w:rsidR="00461D11" w:rsidRDefault="00461D11" w14:paraId="6AC88C84" w14:textId="77777777"/>
    <w:p w:rsidRPr="0096044F" w:rsidR="00461D11" w:rsidP="00461D11" w:rsidRDefault="00461D11" w14:paraId="0F1111B4" w14:textId="77777777">
      <w:pPr>
        <w:jc w:val="both"/>
        <w:rPr>
          <w:rFonts w:cs="Arial"/>
        </w:rPr>
      </w:pPr>
      <w:r w:rsidRPr="0096044F">
        <w:rPr>
          <w:rFonts w:cs="Arial"/>
        </w:rPr>
        <w:t xml:space="preserve">Choose </w:t>
      </w:r>
      <w:r w:rsidRPr="0096044F">
        <w:rPr>
          <w:rFonts w:cs="Arial"/>
          <w:b/>
        </w:rPr>
        <w:t>ONE</w:t>
      </w:r>
      <w:r w:rsidRPr="0096044F">
        <w:rPr>
          <w:rFonts w:cs="Arial"/>
        </w:rPr>
        <w:t xml:space="preserve"> statement from below which most appropriately describes the trainee:</w:t>
      </w:r>
    </w:p>
    <w:p w:rsidRPr="00F8617B" w:rsidR="00461D11" w:rsidP="00461D11" w:rsidRDefault="00461D11" w14:paraId="1CE0EA94" w14:textId="77777777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2"/>
      </w:tblGrid>
      <w:tr w:rsidR="00461D11" w:rsidTr="00FD2E0F" w14:paraId="6A3ACA27" w14:textId="77777777">
        <w:trPr>
          <w:trHeight w:val="397"/>
        </w:trPr>
        <w:tc>
          <w:tcPr>
            <w:tcW w:w="8926" w:type="dxa"/>
            <w:vAlign w:val="center"/>
          </w:tcPr>
          <w:p w:rsidR="00461D11" w:rsidP="00FD2E0F" w:rsidRDefault="00461D11" w14:paraId="7B93EE7A" w14:textId="77777777">
            <w:r>
              <w:t>Highly suitable for the programme</w:t>
            </w:r>
          </w:p>
        </w:tc>
        <w:sdt>
          <w:sdtPr>
            <w:id w:val="14348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461D11" w:rsidP="00FD2E0F" w:rsidRDefault="00461D11" w14:paraId="7530BFCB" w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461D11" w:rsidTr="00FD2E0F" w14:paraId="6C7C7B68" w14:textId="77777777">
        <w:trPr>
          <w:trHeight w:val="397"/>
        </w:trPr>
        <w:tc>
          <w:tcPr>
            <w:tcW w:w="8926" w:type="dxa"/>
            <w:vAlign w:val="center"/>
          </w:tcPr>
          <w:p w:rsidR="00461D11" w:rsidP="00FD2E0F" w:rsidRDefault="00461D11" w14:paraId="6C6A1A4C" w14:textId="77777777">
            <w:r>
              <w:t>Suitable for the programme</w:t>
            </w:r>
          </w:p>
        </w:tc>
        <w:sdt>
          <w:sdtPr>
            <w:id w:val="-5131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461D11" w:rsidP="00FD2E0F" w:rsidRDefault="00461D11" w14:paraId="3D7FD789" w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461D11" w:rsidTr="00FD2E0F" w14:paraId="05CA4739" w14:textId="77777777">
        <w:trPr>
          <w:trHeight w:val="397"/>
        </w:trPr>
        <w:tc>
          <w:tcPr>
            <w:tcW w:w="8926" w:type="dxa"/>
            <w:vAlign w:val="center"/>
          </w:tcPr>
          <w:p w:rsidR="00461D11" w:rsidP="00FD2E0F" w:rsidRDefault="00461D11" w14:paraId="7E974069" w14:textId="77777777">
            <w:r>
              <w:t>Currently advised to focus on completing elements of GP training</w:t>
            </w:r>
          </w:p>
        </w:tc>
        <w:sdt>
          <w:sdtPr>
            <w:id w:val="-11584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vAlign w:val="center"/>
              </w:tcPr>
              <w:p w:rsidR="00461D11" w:rsidP="00FD2E0F" w:rsidRDefault="00461D11" w14:paraId="0B8EF143" w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5F4BBA" w:rsidRDefault="005F4BBA" w14:paraId="117491B4" w14:textId="77777777"/>
    <w:p w:rsidR="005F4BBA" w:rsidRDefault="005F4BBA" w14:paraId="506197EC" w14:textId="77777777"/>
    <w:p w:rsidRPr="005F4BBA" w:rsidR="005F4BBA" w:rsidP="005F4BBA" w:rsidRDefault="005F4BBA" w14:paraId="4B0E0DC7" w14:textId="77777777">
      <w:pPr>
        <w:pStyle w:val="Heading3"/>
        <w:rPr>
          <w:color w:val="005EB8" w:themeColor="text1"/>
          <w:szCs w:val="24"/>
        </w:rPr>
      </w:pPr>
      <w:r w:rsidRPr="005F4BBA">
        <w:rPr>
          <w:color w:val="005EB8" w:themeColor="text1"/>
          <w:szCs w:val="24"/>
        </w:rPr>
        <w:t>Section 3: Declarations</w:t>
      </w:r>
    </w:p>
    <w:p w:rsidRPr="005F4BBA" w:rsidR="005F4BBA" w:rsidP="005F4BBA" w:rsidRDefault="005F4BBA" w14:paraId="50AA304A" w14:textId="77777777">
      <w:pPr>
        <w:jc w:val="both"/>
        <w:rPr>
          <w:rFonts w:cs="Arial"/>
          <w:b/>
        </w:rPr>
      </w:pPr>
      <w:r w:rsidRPr="005F4BBA">
        <w:rPr>
          <w:rFonts w:cs="Arial"/>
          <w:b/>
        </w:rPr>
        <w:t>Everything in this section must be completed by the applicant, as well as their TPD and ES, where appropriate.</w:t>
      </w:r>
    </w:p>
    <w:p w:rsidRPr="005F4BBA" w:rsidR="005F4BBA" w:rsidP="005F4BBA" w:rsidRDefault="005F4BBA" w14:paraId="2C0B6392" w14:textId="77777777">
      <w:pPr>
        <w:jc w:val="both"/>
        <w:rPr>
          <w:rFonts w:cs="Arial"/>
        </w:rPr>
      </w:pPr>
    </w:p>
    <w:p w:rsidRPr="005F4BBA" w:rsidR="005F4BBA" w:rsidP="005F4BBA" w:rsidRDefault="005F4BBA" w14:paraId="4BF7A5F7" w14:textId="049EDE66">
      <w:pPr>
        <w:jc w:val="both"/>
        <w:rPr>
          <w:rFonts w:cs="Arial"/>
        </w:rPr>
      </w:pPr>
      <w:r w:rsidRPr="5E4CE5E2">
        <w:rPr>
          <w:rFonts w:cs="Arial"/>
        </w:rPr>
        <w:t xml:space="preserve">This application to the </w:t>
      </w:r>
      <w:r w:rsidRPr="5E4CE5E2" w:rsidR="00FB579B">
        <w:rPr>
          <w:rFonts w:cs="Arial"/>
        </w:rPr>
        <w:t xml:space="preserve">HEE NW </w:t>
      </w:r>
      <w:r w:rsidRPr="5E4CE5E2">
        <w:rPr>
          <w:rFonts w:cs="Arial"/>
        </w:rPr>
        <w:t xml:space="preserve">Medical </w:t>
      </w:r>
      <w:r w:rsidRPr="5E4CE5E2" w:rsidR="16832C72">
        <w:rPr>
          <w:rFonts w:cs="Arial"/>
        </w:rPr>
        <w:t>Education</w:t>
      </w:r>
      <w:r w:rsidRPr="5E4CE5E2">
        <w:rPr>
          <w:rFonts w:cs="Arial"/>
        </w:rPr>
        <w:t xml:space="preserve"> Fellowship has been discussed and agreed with the M</w:t>
      </w:r>
      <w:r w:rsidRPr="5E4CE5E2" w:rsidR="7841273B">
        <w:rPr>
          <w:rFonts w:cs="Arial"/>
        </w:rPr>
        <w:t>E</w:t>
      </w:r>
      <w:r w:rsidRPr="5E4CE5E2">
        <w:rPr>
          <w:rFonts w:cs="Arial"/>
        </w:rPr>
        <w:t>F applicant.</w:t>
      </w:r>
    </w:p>
    <w:p w:rsidRPr="005F4BBA" w:rsidR="005F4BBA" w:rsidP="005F4BBA" w:rsidRDefault="005F4BBA" w14:paraId="76A6CAF8" w14:textId="77777777">
      <w:pPr>
        <w:jc w:val="both"/>
        <w:rPr>
          <w:rFonts w:cs="Arial"/>
        </w:rPr>
      </w:pPr>
    </w:p>
    <w:p w:rsidRPr="005F4BBA" w:rsidR="005F4BBA" w:rsidP="005F4BBA" w:rsidRDefault="005F4BBA" w14:paraId="77C58EEA" w14:textId="77777777">
      <w:pPr>
        <w:jc w:val="both"/>
        <w:rPr>
          <w:rFonts w:cs="Arial"/>
        </w:rPr>
      </w:pPr>
      <w:r w:rsidRPr="005F4BBA">
        <w:rPr>
          <w:rFonts w:cs="Arial"/>
        </w:rPr>
        <w:t>I support this application and can confirm that the trainee’s progress in programme has been satisfactory and that no problems have been encountered.</w:t>
      </w:r>
    </w:p>
    <w:p w:rsidRPr="005F4BBA" w:rsidR="005F4BBA" w:rsidP="005F4BBA" w:rsidRDefault="005F4BBA" w14:paraId="7108ACE7" w14:textId="77777777">
      <w:pPr>
        <w:jc w:val="both"/>
        <w:rPr>
          <w:rFonts w:cs="Arial"/>
        </w:rPr>
      </w:pPr>
    </w:p>
    <w:p w:rsidRPr="005F4BBA" w:rsidR="005F4BBA" w:rsidP="005F4BBA" w:rsidRDefault="005F4BBA" w14:paraId="74DE0A88" w14:textId="3912CB00">
      <w:pPr>
        <w:jc w:val="both"/>
        <w:rPr>
          <w:rFonts w:cs="Arial"/>
        </w:rPr>
      </w:pPr>
      <w:r w:rsidRPr="5E4CE5E2">
        <w:rPr>
          <w:rFonts w:cs="Arial"/>
        </w:rPr>
        <w:t xml:space="preserve">I confirm that the trainee will be able to cope with the requirements of the </w:t>
      </w:r>
      <w:r w:rsidRPr="5E4CE5E2" w:rsidR="004D6CEC">
        <w:rPr>
          <w:rFonts w:cs="Arial"/>
        </w:rPr>
        <w:t>M</w:t>
      </w:r>
      <w:r w:rsidRPr="5E4CE5E2" w:rsidR="74040863">
        <w:rPr>
          <w:rFonts w:cs="Arial"/>
        </w:rPr>
        <w:t>E</w:t>
      </w:r>
      <w:r w:rsidRPr="5E4CE5E2" w:rsidR="004D6CEC">
        <w:rPr>
          <w:rFonts w:cs="Arial"/>
        </w:rPr>
        <w:t xml:space="preserve">F </w:t>
      </w:r>
      <w:r w:rsidRPr="5E4CE5E2">
        <w:rPr>
          <w:rFonts w:cs="Arial"/>
        </w:rPr>
        <w:t>programme that are over and above the normal curricula requirements.</w:t>
      </w:r>
    </w:p>
    <w:p w:rsidR="005C7ECA" w:rsidRDefault="005C7ECA" w14:paraId="762B0BE8" w14:textId="454108C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Pr="008D6F03" w:rsidR="00ED5E89" w:rsidTr="5E4CE5E2" w14:paraId="18795930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Pr="008D6F03" w:rsidR="00ED5E89" w:rsidP="00FD2E0F" w:rsidRDefault="00ED5E89" w14:paraId="30A5D363" w14:textId="1FAEC26A">
            <w:pPr>
              <w:rPr>
                <w:rFonts w:cs="Arial"/>
                <w:sz w:val="22"/>
              </w:rPr>
            </w:pPr>
            <w:r w:rsidRPr="008D6F03">
              <w:rPr>
                <w:rFonts w:cs="Arial"/>
                <w:b/>
                <w:sz w:val="22"/>
              </w:rPr>
              <w:t xml:space="preserve">Print </w:t>
            </w:r>
            <w:r>
              <w:rPr>
                <w:rFonts w:cs="Arial"/>
                <w:b/>
                <w:sz w:val="22"/>
              </w:rPr>
              <w:t>N</w:t>
            </w:r>
            <w:r w:rsidRPr="008D6F03">
              <w:rPr>
                <w:rFonts w:cs="Arial"/>
                <w:b/>
                <w:sz w:val="22"/>
              </w:rPr>
              <w:t>ame (TPD)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64AB3E13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ED5E89" w:rsidTr="5E4CE5E2" w14:paraId="458D6F1C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Pr="008D6F03" w:rsidR="00ED5E89" w:rsidP="5E4CE5E2" w:rsidRDefault="4A4E15BE" w14:paraId="025F4AB4" w14:textId="353E0BB5">
            <w:pPr>
              <w:rPr>
                <w:rFonts w:cs="Arial"/>
                <w:sz w:val="22"/>
                <w:szCs w:val="22"/>
              </w:rPr>
            </w:pPr>
            <w:r w:rsidRPr="5E4CE5E2">
              <w:rPr>
                <w:rFonts w:cs="Arial"/>
                <w:b/>
                <w:bCs/>
                <w:sz w:val="22"/>
                <w:szCs w:val="22"/>
              </w:rPr>
              <w:t xml:space="preserve">TPD </w:t>
            </w:r>
            <w:r w:rsidRPr="5E4CE5E2" w:rsidR="02217B78">
              <w:rPr>
                <w:rFonts w:cs="Arial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1CC17AB7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ED5E89" w:rsidTr="5E4CE5E2" w14:paraId="5D03F21D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Pr="008D6F03" w:rsidR="00ED5E89" w:rsidP="5E4CE5E2" w:rsidRDefault="1A7F6B26" w14:paraId="5DEC7197" w14:textId="6217ECD6">
            <w:pPr>
              <w:rPr>
                <w:rFonts w:cs="Arial"/>
                <w:sz w:val="22"/>
                <w:szCs w:val="22"/>
              </w:rPr>
            </w:pPr>
            <w:r w:rsidRPr="5E4CE5E2">
              <w:rPr>
                <w:rFonts w:cs="Arial"/>
                <w:b/>
                <w:bCs/>
                <w:sz w:val="22"/>
                <w:szCs w:val="22"/>
              </w:rPr>
              <w:t xml:space="preserve">TPD </w:t>
            </w:r>
            <w:r w:rsidRPr="5E4CE5E2" w:rsidR="02217B78">
              <w:rPr>
                <w:rFonts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52CEA7B0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ED5E89" w:rsidTr="5E4CE5E2" w14:paraId="6110EFA7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Pr="008D6F03" w:rsidR="00ED5E89" w:rsidP="00FD2E0F" w:rsidRDefault="00ED5E89" w14:paraId="7B6C20F1" w14:textId="77777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Print Name (ES)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7E38B8A8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ED5E89" w:rsidTr="5E4CE5E2" w14:paraId="60796544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="00ED5E89" w:rsidP="5E4CE5E2" w:rsidRDefault="0A6C17FD" w14:paraId="61C6C5CA" w14:textId="70033B23">
            <w:pPr>
              <w:rPr>
                <w:rFonts w:cs="Arial"/>
                <w:b/>
                <w:bCs/>
                <w:sz w:val="22"/>
                <w:szCs w:val="22"/>
              </w:rPr>
            </w:pPr>
            <w:r w:rsidRPr="5E4CE5E2">
              <w:rPr>
                <w:rFonts w:cs="Arial"/>
                <w:b/>
                <w:bCs/>
                <w:sz w:val="22"/>
                <w:szCs w:val="22"/>
              </w:rPr>
              <w:t xml:space="preserve">ES </w:t>
            </w:r>
            <w:r w:rsidRPr="5E4CE5E2" w:rsidR="02217B78">
              <w:rPr>
                <w:rFonts w:cs="Arial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219EB458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ED5E89" w:rsidTr="5E4CE5E2" w14:paraId="53F76187" w14:textId="77777777">
        <w:trPr>
          <w:trHeight w:val="454"/>
        </w:trPr>
        <w:tc>
          <w:tcPr>
            <w:tcW w:w="2263" w:type="dxa"/>
            <w:shd w:val="clear" w:color="auto" w:fill="41B6E6" w:themeFill="accent1"/>
            <w:vAlign w:val="center"/>
          </w:tcPr>
          <w:p w:rsidR="00ED5E89" w:rsidP="5E4CE5E2" w:rsidRDefault="763AFC87" w14:paraId="2C2EBE9E" w14:textId="4277EF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5E4CE5E2">
              <w:rPr>
                <w:rFonts w:cs="Arial"/>
                <w:b/>
                <w:bCs/>
                <w:sz w:val="22"/>
                <w:szCs w:val="22"/>
              </w:rPr>
              <w:t xml:space="preserve">ES </w:t>
            </w:r>
            <w:r w:rsidRPr="5E4CE5E2" w:rsidR="02217B78">
              <w:rPr>
                <w:rFonts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938" w:type="dxa"/>
            <w:vAlign w:val="center"/>
          </w:tcPr>
          <w:p w:rsidRPr="008D6F03" w:rsidR="00ED5E89" w:rsidP="00FD2E0F" w:rsidRDefault="00ED5E89" w14:paraId="18536FDE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="00B8655C" w:rsidRDefault="00B8655C" w14:paraId="37827339" w14:textId="7777777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4961"/>
        <w:gridCol w:w="993"/>
        <w:gridCol w:w="1842"/>
      </w:tblGrid>
      <w:tr w:rsidRPr="008D6F03" w:rsidR="00BF7620" w:rsidTr="00EE7049" w14:paraId="50732C61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8D6F03" w:rsidR="00BF7620" w:rsidP="00BF7620" w:rsidRDefault="00BF7620" w14:paraId="26BAF407" w14:textId="77777777">
            <w:pPr>
              <w:rPr>
                <w:rFonts w:cs="Arial"/>
                <w:b/>
                <w:sz w:val="22"/>
              </w:rPr>
            </w:pPr>
            <w:r w:rsidRPr="008D6F03">
              <w:rPr>
                <w:rFonts w:cs="Arial"/>
                <w:b/>
                <w:sz w:val="22"/>
              </w:rPr>
              <w:lastRenderedPageBreak/>
              <w:t xml:space="preserve">TPD </w:t>
            </w:r>
            <w:r>
              <w:rPr>
                <w:rFonts w:cs="Arial"/>
                <w:b/>
                <w:sz w:val="22"/>
              </w:rPr>
              <w:t>s</w:t>
            </w:r>
            <w:r w:rsidRPr="008D6F03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8D6F03" w:rsidR="00BF7620" w:rsidP="00BF7620" w:rsidRDefault="00BF7620" w14:paraId="6D307D6B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  <w:shd w:val="clear" w:color="auto" w:fill="41B6E6"/>
            <w:vAlign w:val="center"/>
          </w:tcPr>
          <w:p w:rsidRPr="008D6F03" w:rsidR="00BF7620" w:rsidP="00BF7620" w:rsidRDefault="00BF7620" w14:paraId="784859A5" w14:textId="77777777">
            <w:pPr>
              <w:rPr>
                <w:rFonts w:cs="Arial"/>
                <w:b/>
                <w:sz w:val="22"/>
              </w:rPr>
            </w:pPr>
            <w:r w:rsidRPr="008D6F03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842" w:type="dxa"/>
            <w:vAlign w:val="center"/>
          </w:tcPr>
          <w:p w:rsidRPr="008D6F03" w:rsidR="00BF7620" w:rsidP="00FD2E0F" w:rsidRDefault="00BF7620" w14:paraId="0AA3FED0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BF7620" w:rsidTr="00EE7049" w14:paraId="43609DFC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8D6F03" w:rsidR="00BF7620" w:rsidP="00BF7620" w:rsidRDefault="00BF7620" w14:paraId="6D7A75A1" w14:textId="77777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 signature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8D6F03" w:rsidR="00BF7620" w:rsidP="00BF7620" w:rsidRDefault="00BF7620" w14:paraId="0DFF8D04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  <w:shd w:val="clear" w:color="auto" w:fill="41B6E6"/>
            <w:vAlign w:val="center"/>
          </w:tcPr>
          <w:p w:rsidRPr="008D6F03" w:rsidR="00BF7620" w:rsidP="00BF7620" w:rsidRDefault="00BF7620" w14:paraId="1FD178BE" w14:textId="77777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842" w:type="dxa"/>
            <w:vAlign w:val="center"/>
          </w:tcPr>
          <w:p w:rsidRPr="008D6F03" w:rsidR="00BF7620" w:rsidP="00FD2E0F" w:rsidRDefault="00BF7620" w14:paraId="4211E3E5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8D6F03" w:rsidR="00BF7620" w:rsidTr="00EE7049" w14:paraId="06F4235C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8D6F03" w:rsidR="00BF7620" w:rsidP="00BF7620" w:rsidRDefault="00BF7620" w14:paraId="6C99A58F" w14:textId="77777777">
            <w:pPr>
              <w:rPr>
                <w:rFonts w:cs="Arial"/>
                <w:b/>
                <w:sz w:val="22"/>
              </w:rPr>
            </w:pPr>
            <w:r w:rsidRPr="008D6F03">
              <w:rPr>
                <w:rFonts w:cs="Arial"/>
                <w:b/>
                <w:sz w:val="22"/>
              </w:rPr>
              <w:t xml:space="preserve">Applicant </w:t>
            </w:r>
            <w:r>
              <w:rPr>
                <w:rFonts w:cs="Arial"/>
                <w:b/>
                <w:sz w:val="22"/>
              </w:rPr>
              <w:t>s</w:t>
            </w:r>
            <w:r w:rsidRPr="008D6F03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8D6F03" w:rsidR="00BF7620" w:rsidP="00BF7620" w:rsidRDefault="00BF7620" w14:paraId="5D71570F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  <w:shd w:val="clear" w:color="auto" w:fill="41B6E6"/>
            <w:vAlign w:val="center"/>
          </w:tcPr>
          <w:p w:rsidRPr="008D6F03" w:rsidR="00BF7620" w:rsidP="00BF7620" w:rsidRDefault="00BF7620" w14:paraId="6025BAE1" w14:textId="77777777">
            <w:pPr>
              <w:rPr>
                <w:rFonts w:cs="Arial"/>
                <w:b/>
                <w:sz w:val="22"/>
              </w:rPr>
            </w:pPr>
            <w:r w:rsidRPr="008D6F03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842" w:type="dxa"/>
            <w:vAlign w:val="center"/>
          </w:tcPr>
          <w:p w:rsidRPr="008D6F03" w:rsidR="00BF7620" w:rsidP="00FD2E0F" w:rsidRDefault="00BF7620" w14:paraId="227F412D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="00933394" w:rsidP="00107CF7" w:rsidRDefault="00933394" w14:paraId="01779ED6" w14:textId="77777777"/>
    <w:p w:rsidRPr="001F0FE1" w:rsidR="00933394" w:rsidP="00933394" w:rsidRDefault="00933394" w14:paraId="27C5096B" w14:textId="77777777"/>
    <w:p w:rsidR="00933394" w:rsidP="00933394" w:rsidRDefault="00933394" w14:paraId="4D07125B" w14:textId="77777777"/>
    <w:p w:rsidR="00933394" w:rsidP="00933394" w:rsidRDefault="00933394" w14:paraId="235807A6" w14:textId="77777777"/>
    <w:p w:rsidRPr="00DA527C" w:rsidR="00933394" w:rsidP="00DA527C" w:rsidRDefault="00933394" w14:paraId="032A35F0" w14:textId="77777777"/>
    <w:sectPr w:rsidRPr="00DA527C" w:rsidR="00933394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B93" w:rsidP="00AC72FD" w:rsidRDefault="00CF3B93" w14:paraId="10159477" w14:textId="77777777">
      <w:r>
        <w:separator/>
      </w:r>
    </w:p>
  </w:endnote>
  <w:endnote w:type="continuationSeparator" w:id="0">
    <w:p w:rsidR="00CF3B93" w:rsidP="00AC72FD" w:rsidRDefault="00CF3B93" w14:paraId="7A50DA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B93" w:rsidP="00AC72FD" w:rsidRDefault="00CF3B93" w14:paraId="2F03374A" w14:textId="77777777">
      <w:r>
        <w:separator/>
      </w:r>
    </w:p>
  </w:footnote>
  <w:footnote w:type="continuationSeparator" w:id="0">
    <w:p w:rsidR="00CF3B93" w:rsidP="00AC72FD" w:rsidRDefault="00CF3B93" w14:paraId="512EDA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461D11" w14:paraId="47A7E1D7" w14:textId="238F0982">
    <w:pPr>
      <w:pStyle w:val="Heading2"/>
      <w:spacing w:after="400"/>
      <w:jc w:val="right"/>
    </w:pPr>
    <w:r>
      <w:t>MLF Statement of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43CA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5038D"/>
    <w:rsid w:val="00267C60"/>
    <w:rsid w:val="00271A5C"/>
    <w:rsid w:val="002A0B3A"/>
    <w:rsid w:val="002D6889"/>
    <w:rsid w:val="002E49BA"/>
    <w:rsid w:val="00300DBB"/>
    <w:rsid w:val="00317F85"/>
    <w:rsid w:val="00366C2F"/>
    <w:rsid w:val="0038048C"/>
    <w:rsid w:val="0042708F"/>
    <w:rsid w:val="004303E9"/>
    <w:rsid w:val="00461D11"/>
    <w:rsid w:val="004A5101"/>
    <w:rsid w:val="004D6CEC"/>
    <w:rsid w:val="004F47A4"/>
    <w:rsid w:val="00511668"/>
    <w:rsid w:val="005C7973"/>
    <w:rsid w:val="005C7ECA"/>
    <w:rsid w:val="005E6A20"/>
    <w:rsid w:val="005F4BBA"/>
    <w:rsid w:val="0062022C"/>
    <w:rsid w:val="00663C13"/>
    <w:rsid w:val="006751DA"/>
    <w:rsid w:val="00683AD2"/>
    <w:rsid w:val="006F3370"/>
    <w:rsid w:val="00782D6A"/>
    <w:rsid w:val="0078592A"/>
    <w:rsid w:val="007C08C8"/>
    <w:rsid w:val="007E65D8"/>
    <w:rsid w:val="007F2CB8"/>
    <w:rsid w:val="007F588E"/>
    <w:rsid w:val="00832F64"/>
    <w:rsid w:val="00861C74"/>
    <w:rsid w:val="00871E52"/>
    <w:rsid w:val="008B0C2E"/>
    <w:rsid w:val="008F1A3E"/>
    <w:rsid w:val="00906015"/>
    <w:rsid w:val="0091039C"/>
    <w:rsid w:val="00911FE8"/>
    <w:rsid w:val="00933394"/>
    <w:rsid w:val="00941ABA"/>
    <w:rsid w:val="0096044F"/>
    <w:rsid w:val="009648C3"/>
    <w:rsid w:val="00964AF4"/>
    <w:rsid w:val="00985AE4"/>
    <w:rsid w:val="0098748F"/>
    <w:rsid w:val="009D32F5"/>
    <w:rsid w:val="009E2641"/>
    <w:rsid w:val="00A030ED"/>
    <w:rsid w:val="00A17ACD"/>
    <w:rsid w:val="00A41F17"/>
    <w:rsid w:val="00A76867"/>
    <w:rsid w:val="00A80430"/>
    <w:rsid w:val="00AA400D"/>
    <w:rsid w:val="00AC72FD"/>
    <w:rsid w:val="00AD3004"/>
    <w:rsid w:val="00B02348"/>
    <w:rsid w:val="00B44DC5"/>
    <w:rsid w:val="00B5690C"/>
    <w:rsid w:val="00B8655C"/>
    <w:rsid w:val="00BB2C27"/>
    <w:rsid w:val="00BC3EE5"/>
    <w:rsid w:val="00BF7620"/>
    <w:rsid w:val="00C234CE"/>
    <w:rsid w:val="00CA7EEA"/>
    <w:rsid w:val="00CF3B93"/>
    <w:rsid w:val="00D40C54"/>
    <w:rsid w:val="00D743DB"/>
    <w:rsid w:val="00DA527C"/>
    <w:rsid w:val="00DF6A80"/>
    <w:rsid w:val="00E365D4"/>
    <w:rsid w:val="00EA29F1"/>
    <w:rsid w:val="00EA3FAA"/>
    <w:rsid w:val="00ED2809"/>
    <w:rsid w:val="00ED46E1"/>
    <w:rsid w:val="00ED5E89"/>
    <w:rsid w:val="00EE7049"/>
    <w:rsid w:val="00F40CDD"/>
    <w:rsid w:val="00F44625"/>
    <w:rsid w:val="00F5593D"/>
    <w:rsid w:val="00F602DC"/>
    <w:rsid w:val="00F6705A"/>
    <w:rsid w:val="00F73B50"/>
    <w:rsid w:val="00F8617B"/>
    <w:rsid w:val="00FB0FE2"/>
    <w:rsid w:val="00FB579B"/>
    <w:rsid w:val="00FC54F1"/>
    <w:rsid w:val="00FE7DB7"/>
    <w:rsid w:val="02217B78"/>
    <w:rsid w:val="0239C84B"/>
    <w:rsid w:val="03D598AC"/>
    <w:rsid w:val="0A6C17FD"/>
    <w:rsid w:val="0A9E683A"/>
    <w:rsid w:val="0AB46031"/>
    <w:rsid w:val="0E896E54"/>
    <w:rsid w:val="16832C72"/>
    <w:rsid w:val="1A7F6B26"/>
    <w:rsid w:val="1E541721"/>
    <w:rsid w:val="24BAAD85"/>
    <w:rsid w:val="2598D0AA"/>
    <w:rsid w:val="294FA85C"/>
    <w:rsid w:val="395E6802"/>
    <w:rsid w:val="3E56603C"/>
    <w:rsid w:val="3F80C526"/>
    <w:rsid w:val="452289B1"/>
    <w:rsid w:val="4528AAA7"/>
    <w:rsid w:val="4705B148"/>
    <w:rsid w:val="4A4E15BE"/>
    <w:rsid w:val="50202813"/>
    <w:rsid w:val="53E557E7"/>
    <w:rsid w:val="5856893B"/>
    <w:rsid w:val="59CFE1A9"/>
    <w:rsid w:val="5A7A173E"/>
    <w:rsid w:val="5E4CE5E2"/>
    <w:rsid w:val="72EE29E1"/>
    <w:rsid w:val="74040863"/>
    <w:rsid w:val="74111565"/>
    <w:rsid w:val="763AFC87"/>
    <w:rsid w:val="7841273B"/>
    <w:rsid w:val="78DA77E1"/>
    <w:rsid w:val="7B27A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nhideWhenUsed/>
    <w:rsid w:val="00A80430"/>
    <w:rPr>
      <w:color w:val="0563C1" w:themeColor="hyperlink"/>
      <w:u w:val="single"/>
    </w:rPr>
  </w:style>
  <w:style w:type="table" w:styleId="TableGrid">
    <w:name w:val="Table Grid"/>
    <w:basedOn w:val="TableNormal"/>
    <w:rsid w:val="009604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wpgmd.nhs.uk/educator-development/mef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facultydevelopment.nw@hee.nhs.uk" TargetMode="External" Id="R8e05e1cce5fc4577" /><Relationship Type="http://schemas.openxmlformats.org/officeDocument/2006/relationships/glossaryDocument" Target="glossary/document.xml" Id="R6b8bd6223ec846ce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2dfc-8e85-43ff-9e93-0b1d60660133}"/>
      </w:docPartPr>
      <w:docPartBody>
        <w:p w14:paraId="3E5660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244D6C8D3EF4D8ACFDE3C79CE62EA" ma:contentTypeVersion="12" ma:contentTypeDescription="Create a new document." ma:contentTypeScope="" ma:versionID="3a550b4db096989a6371d90620210d73">
  <xsd:schema xmlns:xsd="http://www.w3.org/2001/XMLSchema" xmlns:xs="http://www.w3.org/2001/XMLSchema" xmlns:p="http://schemas.microsoft.com/office/2006/metadata/properties" xmlns:ns2="1bf50331-070b-4f1e-8eb0-0fb936f04b06" xmlns:ns3="7fc22b1f-6621-43a8-a921-007c549abc65" targetNamespace="http://schemas.microsoft.com/office/2006/metadata/properties" ma:root="true" ma:fieldsID="702aa710dc1a6cfc0ddc8b8ac414742d" ns2:_="" ns3:_="">
    <xsd:import namespace="1bf50331-070b-4f1e-8eb0-0fb936f04b06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0331-070b-4f1e-8eb0-0fb936f04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5D2DE-2F62-4ADF-B63D-32A8028B2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0331-070b-4f1e-8eb0-0fb936f04b06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Testing accessibility document</dc:title>
  <dc:creator>Microsoft Office User</dc:creator>
  <lastModifiedBy>Angela McMahon</lastModifiedBy>
  <revision>3</revision>
  <lastPrinted>2021-01-11T11:40:00.0000000Z</lastPrinted>
  <dcterms:created xsi:type="dcterms:W3CDTF">2022-10-11T13:32:00.0000000Z</dcterms:created>
  <dcterms:modified xsi:type="dcterms:W3CDTF">2022-11-03T10:20:45.8917532Z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0x010100DFA244D6C8D3EF4D8ACFDE3C79CE62EA</vt:lpwstr>
  </property>
</Properties>
</file>