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34C91FAB" w:rsidR="00933394" w:rsidRDefault="00933394" w:rsidP="00214162">
      <w:pPr>
        <w:jc w:val="right"/>
      </w:pPr>
    </w:p>
    <w:bookmarkStart w:id="0" w:name="Title"/>
    <w:p w14:paraId="00ADFF0F" w14:textId="448772A0" w:rsidR="00317F85" w:rsidRPr="00475AFA" w:rsidRDefault="00317F85" w:rsidP="00071EF9">
      <w:pPr>
        <w:pStyle w:val="Heading1"/>
        <w:rPr>
          <w:color w:val="AE2473"/>
        </w:rPr>
      </w:pPr>
      <w:r w:rsidRPr="00475AFA">
        <w:rPr>
          <w:color w:val="AE2473"/>
        </w:rPr>
        <w:fldChar w:fldCharType="begin"/>
      </w:r>
      <w:r w:rsidRPr="00475AFA">
        <w:rPr>
          <w:color w:val="AE2473"/>
        </w:rPr>
        <w:instrText xml:space="preserve"> TITLE  \* FirstCap  \* MERGEFORMAT </w:instrText>
      </w:r>
      <w:r w:rsidRPr="00475AFA">
        <w:rPr>
          <w:color w:val="AE2473"/>
        </w:rPr>
        <w:fldChar w:fldCharType="end"/>
      </w:r>
      <w:bookmarkEnd w:id="0"/>
      <w:r w:rsidR="00535298" w:rsidRPr="00475AFA">
        <w:rPr>
          <w:color w:val="AE2473"/>
        </w:rPr>
        <w:t xml:space="preserve">AKT-SOX </w:t>
      </w:r>
    </w:p>
    <w:p w14:paraId="1722E51C" w14:textId="719E39C4" w:rsidR="00107CF7" w:rsidRDefault="002F5F75" w:rsidP="00071EF9">
      <w:pPr>
        <w:pStyle w:val="Heading2"/>
      </w:pPr>
      <w:r w:rsidRPr="002F5F75">
        <w:t>Assessment of Confidence and Curriculum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2716D6" w14:paraId="0BC8722C" w14:textId="77777777" w:rsidTr="004B7246">
        <w:tc>
          <w:tcPr>
            <w:tcW w:w="5094" w:type="dxa"/>
          </w:tcPr>
          <w:p w14:paraId="64D3B640" w14:textId="77777777" w:rsidR="002716D6" w:rsidRDefault="002716D6" w:rsidP="000B7445">
            <w:r>
              <w:t>Your Name</w:t>
            </w:r>
          </w:p>
        </w:tc>
        <w:tc>
          <w:tcPr>
            <w:tcW w:w="5094" w:type="dxa"/>
          </w:tcPr>
          <w:p w14:paraId="2903A472" w14:textId="77777777" w:rsidR="002716D6" w:rsidRDefault="002716D6" w:rsidP="000B7445"/>
        </w:tc>
      </w:tr>
      <w:tr w:rsidR="00755409" w14:paraId="285F364A" w14:textId="77777777" w:rsidTr="004B7246">
        <w:tc>
          <w:tcPr>
            <w:tcW w:w="5094" w:type="dxa"/>
          </w:tcPr>
          <w:p w14:paraId="6F998A53" w14:textId="34C1B6F6" w:rsidR="00755409" w:rsidRDefault="00755409" w:rsidP="00755409">
            <w:r>
              <w:t>Date this form is completed</w:t>
            </w:r>
          </w:p>
        </w:tc>
        <w:tc>
          <w:tcPr>
            <w:tcW w:w="5094" w:type="dxa"/>
          </w:tcPr>
          <w:p w14:paraId="705C84CA" w14:textId="77777777" w:rsidR="00755409" w:rsidRDefault="00755409" w:rsidP="00755409"/>
        </w:tc>
      </w:tr>
      <w:tr w:rsidR="00755409" w14:paraId="023E25A5" w14:textId="77777777" w:rsidTr="004B7246">
        <w:tc>
          <w:tcPr>
            <w:tcW w:w="5094" w:type="dxa"/>
          </w:tcPr>
          <w:p w14:paraId="23D0C3C6" w14:textId="77777777" w:rsidR="00755409" w:rsidRDefault="00755409" w:rsidP="00755409">
            <w:r>
              <w:t>Name of ES</w:t>
            </w:r>
          </w:p>
        </w:tc>
        <w:tc>
          <w:tcPr>
            <w:tcW w:w="5094" w:type="dxa"/>
          </w:tcPr>
          <w:p w14:paraId="1AF348D7" w14:textId="77777777" w:rsidR="00755409" w:rsidRDefault="00755409" w:rsidP="00755409"/>
        </w:tc>
      </w:tr>
      <w:tr w:rsidR="00755409" w14:paraId="0F421546" w14:textId="77777777" w:rsidTr="004B7246">
        <w:tc>
          <w:tcPr>
            <w:tcW w:w="5094" w:type="dxa"/>
          </w:tcPr>
          <w:p w14:paraId="64E07691" w14:textId="77777777" w:rsidR="00755409" w:rsidRDefault="00755409" w:rsidP="00755409"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Full-Time</w:t>
            </w:r>
          </w:p>
        </w:tc>
        <w:tc>
          <w:tcPr>
            <w:tcW w:w="5094" w:type="dxa"/>
          </w:tcPr>
          <w:p w14:paraId="12317AD6" w14:textId="77777777" w:rsidR="00755409" w:rsidRDefault="00755409" w:rsidP="00755409"/>
        </w:tc>
      </w:tr>
      <w:tr w:rsidR="00755409" w14:paraId="32034A80" w14:textId="77777777" w:rsidTr="004B7246">
        <w:tc>
          <w:tcPr>
            <w:tcW w:w="5094" w:type="dxa"/>
          </w:tcPr>
          <w:p w14:paraId="7536D460" w14:textId="77777777" w:rsidR="00755409" w:rsidRDefault="00755409" w:rsidP="00755409">
            <w:r>
              <w:t>ST Training Period (ST2, ST3, extension etc.)</w:t>
            </w:r>
          </w:p>
        </w:tc>
        <w:tc>
          <w:tcPr>
            <w:tcW w:w="5094" w:type="dxa"/>
          </w:tcPr>
          <w:p w14:paraId="537E5EAF" w14:textId="77777777" w:rsidR="00755409" w:rsidRDefault="00755409" w:rsidP="00755409"/>
        </w:tc>
      </w:tr>
      <w:tr w:rsidR="00755409" w14:paraId="0F6D98E8" w14:textId="77777777" w:rsidTr="004B7246">
        <w:tc>
          <w:tcPr>
            <w:tcW w:w="5094" w:type="dxa"/>
          </w:tcPr>
          <w:p w14:paraId="434DCBB2" w14:textId="77777777" w:rsidR="00755409" w:rsidRDefault="00755409" w:rsidP="00755409">
            <w:r>
              <w:t>Current CCT date</w:t>
            </w:r>
          </w:p>
        </w:tc>
        <w:tc>
          <w:tcPr>
            <w:tcW w:w="5094" w:type="dxa"/>
          </w:tcPr>
          <w:p w14:paraId="1A8C322D" w14:textId="77777777" w:rsidR="00755409" w:rsidRDefault="00755409" w:rsidP="00755409"/>
        </w:tc>
      </w:tr>
      <w:tr w:rsidR="00755409" w14:paraId="1756E6F7" w14:textId="77777777" w:rsidTr="004B7246">
        <w:tc>
          <w:tcPr>
            <w:tcW w:w="5094" w:type="dxa"/>
          </w:tcPr>
          <w:p w14:paraId="7A8FA45D" w14:textId="77777777" w:rsidR="00755409" w:rsidRDefault="00755409" w:rsidP="00755409">
            <w:r>
              <w:t>Any significant periods of time out of training, please detail.</w:t>
            </w:r>
          </w:p>
        </w:tc>
        <w:tc>
          <w:tcPr>
            <w:tcW w:w="5094" w:type="dxa"/>
          </w:tcPr>
          <w:p w14:paraId="73A18ACE" w14:textId="77777777" w:rsidR="00755409" w:rsidRDefault="00755409" w:rsidP="00755409"/>
        </w:tc>
      </w:tr>
      <w:tr w:rsidR="00755409" w14:paraId="43A4AE03" w14:textId="77777777" w:rsidTr="00CD69FB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5938AD8A" w14:textId="548C583E" w:rsidR="00755409" w:rsidRDefault="00755409" w:rsidP="00755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rate your confidence in the curriculum areas below.</w:t>
            </w:r>
          </w:p>
          <w:p w14:paraId="383E2881" w14:textId="02501042" w:rsidR="00755409" w:rsidRPr="00CD69FB" w:rsidRDefault="00755409" w:rsidP="00755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(0 </w:t>
            </w:r>
            <w:proofErr w:type="gramStart"/>
            <w:r>
              <w:rPr>
                <w:b/>
                <w:bCs/>
              </w:rPr>
              <w:t>=  not</w:t>
            </w:r>
            <w:proofErr w:type="gramEnd"/>
            <w:r>
              <w:rPr>
                <w:b/>
                <w:bCs/>
              </w:rPr>
              <w:t xml:space="preserve"> at all confident, 10 = very confident)</w:t>
            </w:r>
          </w:p>
        </w:tc>
      </w:tr>
      <w:tr w:rsidR="00755409" w14:paraId="5EE91598" w14:textId="77777777" w:rsidTr="001547B9">
        <w:tc>
          <w:tcPr>
            <w:tcW w:w="10188" w:type="dxa"/>
            <w:gridSpan w:val="2"/>
          </w:tcPr>
          <w:p w14:paraId="696EE8E2" w14:textId="1B1469F7" w:rsidR="00755409" w:rsidRPr="001061B2" w:rsidRDefault="00755409" w:rsidP="007554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Clinical Modules</w:t>
            </w:r>
          </w:p>
        </w:tc>
      </w:tr>
      <w:tr w:rsidR="00755409" w14:paraId="31780DE8" w14:textId="77777777" w:rsidTr="001B645A">
        <w:tc>
          <w:tcPr>
            <w:tcW w:w="5094" w:type="dxa"/>
          </w:tcPr>
          <w:p w14:paraId="2EEE4CD9" w14:textId="1C8277C2" w:rsidR="00755409" w:rsidRDefault="00755409" w:rsidP="00755409">
            <w:r>
              <w:t>Healthy People: Promoting Health and Preventing Disease</w:t>
            </w:r>
          </w:p>
        </w:tc>
        <w:tc>
          <w:tcPr>
            <w:tcW w:w="5094" w:type="dxa"/>
            <w:vAlign w:val="center"/>
          </w:tcPr>
          <w:p w14:paraId="0706F880" w14:textId="77777777" w:rsidR="00755409" w:rsidRDefault="00755409" w:rsidP="001B645A">
            <w:pPr>
              <w:jc w:val="center"/>
            </w:pPr>
          </w:p>
        </w:tc>
      </w:tr>
      <w:tr w:rsidR="00755409" w14:paraId="3729C36B" w14:textId="77777777" w:rsidTr="001B645A">
        <w:tc>
          <w:tcPr>
            <w:tcW w:w="5094" w:type="dxa"/>
          </w:tcPr>
          <w:p w14:paraId="65BA5B17" w14:textId="5D188C87" w:rsidR="00755409" w:rsidRDefault="00755409" w:rsidP="00755409">
            <w:r>
              <w:t>Genetics in Primary Care</w:t>
            </w:r>
          </w:p>
        </w:tc>
        <w:tc>
          <w:tcPr>
            <w:tcW w:w="5094" w:type="dxa"/>
            <w:vAlign w:val="center"/>
          </w:tcPr>
          <w:p w14:paraId="39456B14" w14:textId="77777777" w:rsidR="00755409" w:rsidRDefault="00755409" w:rsidP="001B645A">
            <w:pPr>
              <w:jc w:val="center"/>
            </w:pPr>
          </w:p>
        </w:tc>
      </w:tr>
      <w:tr w:rsidR="00755409" w14:paraId="76173ABE" w14:textId="77777777" w:rsidTr="001B645A">
        <w:tc>
          <w:tcPr>
            <w:tcW w:w="5094" w:type="dxa"/>
          </w:tcPr>
          <w:p w14:paraId="583AC1F3" w14:textId="41764BC0" w:rsidR="00755409" w:rsidRDefault="00755409" w:rsidP="00755409">
            <w:r>
              <w:t>Care of Acutely Ill People</w:t>
            </w:r>
          </w:p>
        </w:tc>
        <w:tc>
          <w:tcPr>
            <w:tcW w:w="5094" w:type="dxa"/>
            <w:vAlign w:val="center"/>
          </w:tcPr>
          <w:p w14:paraId="612F7E90" w14:textId="77777777" w:rsidR="00755409" w:rsidRDefault="00755409" w:rsidP="001B645A">
            <w:pPr>
              <w:jc w:val="center"/>
            </w:pPr>
          </w:p>
        </w:tc>
      </w:tr>
      <w:tr w:rsidR="00755409" w14:paraId="37C60A06" w14:textId="77777777" w:rsidTr="001B645A">
        <w:tc>
          <w:tcPr>
            <w:tcW w:w="5094" w:type="dxa"/>
          </w:tcPr>
          <w:p w14:paraId="74358275" w14:textId="6D65851E" w:rsidR="00755409" w:rsidRDefault="00755409" w:rsidP="00755409">
            <w:r>
              <w:t>Care of Children and Young People</w:t>
            </w:r>
          </w:p>
        </w:tc>
        <w:tc>
          <w:tcPr>
            <w:tcW w:w="5094" w:type="dxa"/>
            <w:vAlign w:val="center"/>
          </w:tcPr>
          <w:p w14:paraId="43DAB106" w14:textId="77777777" w:rsidR="00755409" w:rsidRDefault="00755409" w:rsidP="001B645A">
            <w:pPr>
              <w:jc w:val="center"/>
            </w:pPr>
          </w:p>
        </w:tc>
      </w:tr>
      <w:tr w:rsidR="00755409" w14:paraId="1A69DC97" w14:textId="77777777" w:rsidTr="001B645A">
        <w:tc>
          <w:tcPr>
            <w:tcW w:w="5094" w:type="dxa"/>
          </w:tcPr>
          <w:p w14:paraId="437B4FA9" w14:textId="434C829C" w:rsidR="00755409" w:rsidRDefault="00755409" w:rsidP="00755409">
            <w:r>
              <w:t>Care of Older Adults</w:t>
            </w:r>
          </w:p>
        </w:tc>
        <w:tc>
          <w:tcPr>
            <w:tcW w:w="5094" w:type="dxa"/>
            <w:vAlign w:val="center"/>
          </w:tcPr>
          <w:p w14:paraId="6CABEB2C" w14:textId="77777777" w:rsidR="00755409" w:rsidRDefault="00755409" w:rsidP="001B645A">
            <w:pPr>
              <w:jc w:val="center"/>
            </w:pPr>
          </w:p>
        </w:tc>
      </w:tr>
      <w:tr w:rsidR="00755409" w14:paraId="0D19578F" w14:textId="77777777" w:rsidTr="001B645A">
        <w:tc>
          <w:tcPr>
            <w:tcW w:w="5094" w:type="dxa"/>
          </w:tcPr>
          <w:p w14:paraId="6A404C05" w14:textId="044D318C" w:rsidR="00755409" w:rsidRDefault="00755409" w:rsidP="00755409">
            <w:r>
              <w:t>Women’s Health</w:t>
            </w:r>
          </w:p>
        </w:tc>
        <w:tc>
          <w:tcPr>
            <w:tcW w:w="5094" w:type="dxa"/>
            <w:vAlign w:val="center"/>
          </w:tcPr>
          <w:p w14:paraId="3FB13A60" w14:textId="77777777" w:rsidR="00755409" w:rsidRDefault="00755409" w:rsidP="001B645A">
            <w:pPr>
              <w:jc w:val="center"/>
            </w:pPr>
          </w:p>
        </w:tc>
      </w:tr>
      <w:tr w:rsidR="00755409" w14:paraId="572CB51A" w14:textId="77777777" w:rsidTr="001B645A">
        <w:tc>
          <w:tcPr>
            <w:tcW w:w="5094" w:type="dxa"/>
          </w:tcPr>
          <w:p w14:paraId="2040C4E5" w14:textId="3165C343" w:rsidR="00755409" w:rsidRDefault="00755409" w:rsidP="00755409">
            <w:r>
              <w:t>Men’s Health</w:t>
            </w:r>
          </w:p>
        </w:tc>
        <w:tc>
          <w:tcPr>
            <w:tcW w:w="5094" w:type="dxa"/>
            <w:vAlign w:val="center"/>
          </w:tcPr>
          <w:p w14:paraId="6FCE44A7" w14:textId="77777777" w:rsidR="00755409" w:rsidRDefault="00755409" w:rsidP="001B645A">
            <w:pPr>
              <w:jc w:val="center"/>
            </w:pPr>
          </w:p>
        </w:tc>
      </w:tr>
      <w:tr w:rsidR="00755409" w14:paraId="5470CE1F" w14:textId="77777777" w:rsidTr="001B645A">
        <w:tc>
          <w:tcPr>
            <w:tcW w:w="5094" w:type="dxa"/>
          </w:tcPr>
          <w:p w14:paraId="692C78CA" w14:textId="65BDEA64" w:rsidR="00755409" w:rsidRDefault="00755409" w:rsidP="00755409">
            <w:r>
              <w:t>Sexual Health</w:t>
            </w:r>
          </w:p>
        </w:tc>
        <w:tc>
          <w:tcPr>
            <w:tcW w:w="5094" w:type="dxa"/>
            <w:vAlign w:val="center"/>
          </w:tcPr>
          <w:p w14:paraId="6A22CF1F" w14:textId="77777777" w:rsidR="00755409" w:rsidRDefault="00755409" w:rsidP="001B645A">
            <w:pPr>
              <w:jc w:val="center"/>
            </w:pPr>
          </w:p>
        </w:tc>
      </w:tr>
      <w:tr w:rsidR="00755409" w14:paraId="5C7031F1" w14:textId="77777777" w:rsidTr="001B645A">
        <w:tc>
          <w:tcPr>
            <w:tcW w:w="5094" w:type="dxa"/>
          </w:tcPr>
          <w:p w14:paraId="06A070C1" w14:textId="47899D99" w:rsidR="00755409" w:rsidRDefault="00755409" w:rsidP="00755409">
            <w:r>
              <w:t>End of Life Care</w:t>
            </w:r>
          </w:p>
        </w:tc>
        <w:tc>
          <w:tcPr>
            <w:tcW w:w="5094" w:type="dxa"/>
            <w:vAlign w:val="center"/>
          </w:tcPr>
          <w:p w14:paraId="54124865" w14:textId="77777777" w:rsidR="00755409" w:rsidRDefault="00755409" w:rsidP="001B645A">
            <w:pPr>
              <w:jc w:val="center"/>
            </w:pPr>
          </w:p>
        </w:tc>
      </w:tr>
      <w:tr w:rsidR="00755409" w14:paraId="0B5C468E" w14:textId="77777777" w:rsidTr="001B645A">
        <w:tc>
          <w:tcPr>
            <w:tcW w:w="5094" w:type="dxa"/>
          </w:tcPr>
          <w:p w14:paraId="5738CFED" w14:textId="3748921E" w:rsidR="00755409" w:rsidRDefault="00755409" w:rsidP="00755409">
            <w:r>
              <w:t>Care of People with Mental Health Problems</w:t>
            </w:r>
          </w:p>
        </w:tc>
        <w:tc>
          <w:tcPr>
            <w:tcW w:w="5094" w:type="dxa"/>
            <w:vAlign w:val="center"/>
          </w:tcPr>
          <w:p w14:paraId="398DAE16" w14:textId="77777777" w:rsidR="00755409" w:rsidRDefault="00755409" w:rsidP="001B645A">
            <w:pPr>
              <w:jc w:val="center"/>
            </w:pPr>
          </w:p>
        </w:tc>
      </w:tr>
      <w:tr w:rsidR="00755409" w14:paraId="3A9F7540" w14:textId="77777777" w:rsidTr="001B645A">
        <w:tc>
          <w:tcPr>
            <w:tcW w:w="5094" w:type="dxa"/>
          </w:tcPr>
          <w:p w14:paraId="6E0B70C7" w14:textId="67B5A28F" w:rsidR="00755409" w:rsidRDefault="00755409" w:rsidP="00755409">
            <w:r>
              <w:t>Care of People with Intellectual Disability</w:t>
            </w:r>
          </w:p>
        </w:tc>
        <w:tc>
          <w:tcPr>
            <w:tcW w:w="5094" w:type="dxa"/>
            <w:vAlign w:val="center"/>
          </w:tcPr>
          <w:p w14:paraId="47F26F2A" w14:textId="77777777" w:rsidR="00755409" w:rsidRDefault="00755409" w:rsidP="001B645A">
            <w:pPr>
              <w:jc w:val="center"/>
            </w:pPr>
          </w:p>
        </w:tc>
      </w:tr>
      <w:tr w:rsidR="00755409" w14:paraId="3C653462" w14:textId="77777777" w:rsidTr="001B645A">
        <w:tc>
          <w:tcPr>
            <w:tcW w:w="5094" w:type="dxa"/>
          </w:tcPr>
          <w:p w14:paraId="1261EDAC" w14:textId="32B28EDD" w:rsidR="00755409" w:rsidRDefault="00755409" w:rsidP="00755409">
            <w:r>
              <w:t>Cardiovascular Health</w:t>
            </w:r>
          </w:p>
        </w:tc>
        <w:tc>
          <w:tcPr>
            <w:tcW w:w="5094" w:type="dxa"/>
            <w:vAlign w:val="center"/>
          </w:tcPr>
          <w:p w14:paraId="51E795A8" w14:textId="77777777" w:rsidR="00755409" w:rsidRDefault="00755409" w:rsidP="001B645A">
            <w:pPr>
              <w:jc w:val="center"/>
            </w:pPr>
          </w:p>
        </w:tc>
      </w:tr>
      <w:tr w:rsidR="00755409" w14:paraId="02E28CD2" w14:textId="77777777" w:rsidTr="001B645A">
        <w:tc>
          <w:tcPr>
            <w:tcW w:w="5094" w:type="dxa"/>
          </w:tcPr>
          <w:p w14:paraId="11977217" w14:textId="42212BC7" w:rsidR="00755409" w:rsidRDefault="00755409" w:rsidP="00755409">
            <w:r>
              <w:t>Digestive Health</w:t>
            </w:r>
          </w:p>
        </w:tc>
        <w:tc>
          <w:tcPr>
            <w:tcW w:w="5094" w:type="dxa"/>
            <w:vAlign w:val="center"/>
          </w:tcPr>
          <w:p w14:paraId="7A0091B4" w14:textId="77777777" w:rsidR="00755409" w:rsidRDefault="00755409" w:rsidP="001B645A">
            <w:pPr>
              <w:jc w:val="center"/>
            </w:pPr>
          </w:p>
        </w:tc>
      </w:tr>
      <w:tr w:rsidR="00755409" w14:paraId="65C3F7B5" w14:textId="77777777" w:rsidTr="001B645A">
        <w:tc>
          <w:tcPr>
            <w:tcW w:w="5094" w:type="dxa"/>
          </w:tcPr>
          <w:p w14:paraId="48411374" w14:textId="1DC6E185" w:rsidR="00755409" w:rsidRDefault="00755409" w:rsidP="00755409">
            <w:r>
              <w:t>Care of People Who Misuse Drugs and Alcohol</w:t>
            </w:r>
          </w:p>
        </w:tc>
        <w:tc>
          <w:tcPr>
            <w:tcW w:w="5094" w:type="dxa"/>
            <w:vAlign w:val="center"/>
          </w:tcPr>
          <w:p w14:paraId="039427B5" w14:textId="77777777" w:rsidR="00755409" w:rsidRDefault="00755409" w:rsidP="001B645A">
            <w:pPr>
              <w:jc w:val="center"/>
            </w:pPr>
          </w:p>
        </w:tc>
      </w:tr>
      <w:tr w:rsidR="00755409" w14:paraId="2151091D" w14:textId="77777777" w:rsidTr="001B645A">
        <w:tc>
          <w:tcPr>
            <w:tcW w:w="5094" w:type="dxa"/>
          </w:tcPr>
          <w:p w14:paraId="2A02DA5C" w14:textId="574E86B5" w:rsidR="00755409" w:rsidRDefault="00755409" w:rsidP="00755409">
            <w:r>
              <w:t>Care of People with ENT, Oral and Facial Problems</w:t>
            </w:r>
          </w:p>
        </w:tc>
        <w:tc>
          <w:tcPr>
            <w:tcW w:w="5094" w:type="dxa"/>
            <w:vAlign w:val="center"/>
          </w:tcPr>
          <w:p w14:paraId="4A7FBBB6" w14:textId="77777777" w:rsidR="00755409" w:rsidRDefault="00755409" w:rsidP="001B645A">
            <w:pPr>
              <w:jc w:val="center"/>
            </w:pPr>
          </w:p>
        </w:tc>
      </w:tr>
      <w:tr w:rsidR="00755409" w14:paraId="1F207E92" w14:textId="77777777" w:rsidTr="001B645A">
        <w:tc>
          <w:tcPr>
            <w:tcW w:w="5094" w:type="dxa"/>
          </w:tcPr>
          <w:p w14:paraId="3CD768C4" w14:textId="07F8D3E8" w:rsidR="00755409" w:rsidRDefault="00755409" w:rsidP="00755409">
            <w:r>
              <w:t>Care of People with Eye Problems</w:t>
            </w:r>
          </w:p>
        </w:tc>
        <w:tc>
          <w:tcPr>
            <w:tcW w:w="5094" w:type="dxa"/>
            <w:vAlign w:val="center"/>
          </w:tcPr>
          <w:p w14:paraId="2EDAE8C4" w14:textId="77777777" w:rsidR="00755409" w:rsidRDefault="00755409" w:rsidP="001B645A">
            <w:pPr>
              <w:jc w:val="center"/>
            </w:pPr>
          </w:p>
        </w:tc>
      </w:tr>
      <w:tr w:rsidR="00755409" w14:paraId="49DB0220" w14:textId="77777777" w:rsidTr="001B645A">
        <w:tc>
          <w:tcPr>
            <w:tcW w:w="5094" w:type="dxa"/>
          </w:tcPr>
          <w:p w14:paraId="3CA478F0" w14:textId="23F35404" w:rsidR="00755409" w:rsidRDefault="00755409" w:rsidP="00755409">
            <w:r>
              <w:t>Care of People with Metabolic Problems</w:t>
            </w:r>
          </w:p>
        </w:tc>
        <w:tc>
          <w:tcPr>
            <w:tcW w:w="5094" w:type="dxa"/>
            <w:vAlign w:val="center"/>
          </w:tcPr>
          <w:p w14:paraId="0CC0571F" w14:textId="77777777" w:rsidR="00755409" w:rsidRDefault="00755409" w:rsidP="001B645A">
            <w:pPr>
              <w:jc w:val="center"/>
            </w:pPr>
          </w:p>
        </w:tc>
      </w:tr>
      <w:tr w:rsidR="00755409" w14:paraId="0FE2CD4D" w14:textId="77777777" w:rsidTr="001B645A">
        <w:tc>
          <w:tcPr>
            <w:tcW w:w="5094" w:type="dxa"/>
          </w:tcPr>
          <w:p w14:paraId="71ED5280" w14:textId="746EAE23" w:rsidR="00755409" w:rsidRDefault="00755409" w:rsidP="00755409">
            <w:r>
              <w:t>Care of People with Neurological Problems</w:t>
            </w:r>
          </w:p>
        </w:tc>
        <w:tc>
          <w:tcPr>
            <w:tcW w:w="5094" w:type="dxa"/>
            <w:vAlign w:val="center"/>
          </w:tcPr>
          <w:p w14:paraId="3882E047" w14:textId="77777777" w:rsidR="00755409" w:rsidRDefault="00755409" w:rsidP="001B645A">
            <w:pPr>
              <w:jc w:val="center"/>
            </w:pPr>
          </w:p>
        </w:tc>
      </w:tr>
      <w:tr w:rsidR="00755409" w14:paraId="584BD38F" w14:textId="77777777" w:rsidTr="001B645A">
        <w:tc>
          <w:tcPr>
            <w:tcW w:w="5094" w:type="dxa"/>
          </w:tcPr>
          <w:p w14:paraId="0AEABDB8" w14:textId="59015187" w:rsidR="00755409" w:rsidRDefault="00755409" w:rsidP="00755409">
            <w:r>
              <w:t>Respiratory Health</w:t>
            </w:r>
          </w:p>
        </w:tc>
        <w:tc>
          <w:tcPr>
            <w:tcW w:w="5094" w:type="dxa"/>
            <w:vAlign w:val="center"/>
          </w:tcPr>
          <w:p w14:paraId="6A7CFEE7" w14:textId="77777777" w:rsidR="00755409" w:rsidRDefault="00755409" w:rsidP="001B645A">
            <w:pPr>
              <w:jc w:val="center"/>
            </w:pPr>
          </w:p>
        </w:tc>
      </w:tr>
      <w:tr w:rsidR="00755409" w14:paraId="7A8CAB64" w14:textId="77777777" w:rsidTr="001B645A">
        <w:tc>
          <w:tcPr>
            <w:tcW w:w="5094" w:type="dxa"/>
          </w:tcPr>
          <w:p w14:paraId="70000783" w14:textId="22A18F85" w:rsidR="00755409" w:rsidRDefault="00755409" w:rsidP="00755409">
            <w:r>
              <w:t>Care of People with Musculoskeletal Problems</w:t>
            </w:r>
          </w:p>
        </w:tc>
        <w:tc>
          <w:tcPr>
            <w:tcW w:w="5094" w:type="dxa"/>
            <w:vAlign w:val="center"/>
          </w:tcPr>
          <w:p w14:paraId="4C2D2260" w14:textId="77777777" w:rsidR="00755409" w:rsidRDefault="00755409" w:rsidP="001B645A">
            <w:pPr>
              <w:jc w:val="center"/>
            </w:pPr>
          </w:p>
        </w:tc>
      </w:tr>
      <w:tr w:rsidR="00755409" w14:paraId="6BCC5CE1" w14:textId="77777777" w:rsidTr="001B645A">
        <w:tc>
          <w:tcPr>
            <w:tcW w:w="5094" w:type="dxa"/>
          </w:tcPr>
          <w:p w14:paraId="01981876" w14:textId="2B0BB53D" w:rsidR="00755409" w:rsidRDefault="00755409" w:rsidP="00755409">
            <w:r>
              <w:t>Care of People with Skin Problems</w:t>
            </w:r>
          </w:p>
        </w:tc>
        <w:tc>
          <w:tcPr>
            <w:tcW w:w="5094" w:type="dxa"/>
            <w:vAlign w:val="center"/>
          </w:tcPr>
          <w:p w14:paraId="42EF2788" w14:textId="77777777" w:rsidR="00755409" w:rsidRDefault="00755409" w:rsidP="001B645A">
            <w:pPr>
              <w:jc w:val="center"/>
            </w:pPr>
          </w:p>
        </w:tc>
      </w:tr>
    </w:tbl>
    <w:p w14:paraId="032A35F0" w14:textId="08B2F7C4" w:rsidR="00933394" w:rsidRPr="00DA527C" w:rsidRDefault="00933394" w:rsidP="00DA527C"/>
    <w:sectPr w:rsidR="00933394" w:rsidRPr="00DA527C" w:rsidSect="00271A5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3472" w14:textId="77777777" w:rsidR="004B197B" w:rsidRDefault="004B197B" w:rsidP="00AC72FD">
      <w:r>
        <w:separator/>
      </w:r>
    </w:p>
  </w:endnote>
  <w:endnote w:type="continuationSeparator" w:id="0">
    <w:p w14:paraId="0A72D1B5" w14:textId="77777777" w:rsidR="004B197B" w:rsidRDefault="004B197B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193C" w14:textId="77777777" w:rsidR="004B197B" w:rsidRDefault="004B197B" w:rsidP="00AC72FD">
      <w:r>
        <w:separator/>
      </w:r>
    </w:p>
  </w:footnote>
  <w:footnote w:type="continuationSeparator" w:id="0">
    <w:p w14:paraId="795FCE48" w14:textId="77777777" w:rsidR="004B197B" w:rsidRDefault="004B197B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A0C117C" w:rsidR="00ED2809" w:rsidRPr="00AC72FD" w:rsidRDefault="000A7F1D" w:rsidP="00964AF4">
    <w:pPr>
      <w:pStyle w:val="Heading2"/>
      <w:spacing w:after="400"/>
      <w:jc w:val="right"/>
    </w:pPr>
    <w:r>
      <w:t>Assessment of Confidence and Curriculum Areas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09C956-9DB7-4389-A53E-E2751C4EEC38}"/>
    <w:docVar w:name="dgnword-eventsink" w:val="596747984"/>
  </w:docVars>
  <w:rsids>
    <w:rsidRoot w:val="004303E9"/>
    <w:rsid w:val="000000C9"/>
    <w:rsid w:val="00071EF9"/>
    <w:rsid w:val="00082C73"/>
    <w:rsid w:val="000A7F1D"/>
    <w:rsid w:val="000F4BDE"/>
    <w:rsid w:val="0010148F"/>
    <w:rsid w:val="00101FB9"/>
    <w:rsid w:val="001061B2"/>
    <w:rsid w:val="00107CF7"/>
    <w:rsid w:val="001263B4"/>
    <w:rsid w:val="00135A54"/>
    <w:rsid w:val="00184133"/>
    <w:rsid w:val="001A3B4D"/>
    <w:rsid w:val="001A70C0"/>
    <w:rsid w:val="001B645A"/>
    <w:rsid w:val="001D4F3A"/>
    <w:rsid w:val="001F54D9"/>
    <w:rsid w:val="00214162"/>
    <w:rsid w:val="0025038D"/>
    <w:rsid w:val="002716D6"/>
    <w:rsid w:val="00271A5C"/>
    <w:rsid w:val="002D3261"/>
    <w:rsid w:val="002D6889"/>
    <w:rsid w:val="002E49BA"/>
    <w:rsid w:val="002F5F75"/>
    <w:rsid w:val="00317F85"/>
    <w:rsid w:val="003261AD"/>
    <w:rsid w:val="00365B79"/>
    <w:rsid w:val="00366C2F"/>
    <w:rsid w:val="0038048C"/>
    <w:rsid w:val="0042708F"/>
    <w:rsid w:val="004303E9"/>
    <w:rsid w:val="00475AFA"/>
    <w:rsid w:val="004B197B"/>
    <w:rsid w:val="004B7246"/>
    <w:rsid w:val="004F47A4"/>
    <w:rsid w:val="00511668"/>
    <w:rsid w:val="00535298"/>
    <w:rsid w:val="005C7973"/>
    <w:rsid w:val="005C7ECA"/>
    <w:rsid w:val="00683AD2"/>
    <w:rsid w:val="00755409"/>
    <w:rsid w:val="00782D6A"/>
    <w:rsid w:val="007E65D8"/>
    <w:rsid w:val="007F2CB8"/>
    <w:rsid w:val="008069F8"/>
    <w:rsid w:val="00832F64"/>
    <w:rsid w:val="00861C74"/>
    <w:rsid w:val="00871E52"/>
    <w:rsid w:val="00876D6E"/>
    <w:rsid w:val="008B0C2E"/>
    <w:rsid w:val="008F1A3E"/>
    <w:rsid w:val="00906015"/>
    <w:rsid w:val="0091039C"/>
    <w:rsid w:val="00933394"/>
    <w:rsid w:val="009648C3"/>
    <w:rsid w:val="00964AF4"/>
    <w:rsid w:val="0099364E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44DC5"/>
    <w:rsid w:val="00B60EE4"/>
    <w:rsid w:val="00BB2C27"/>
    <w:rsid w:val="00BC3EE5"/>
    <w:rsid w:val="00CA7EEA"/>
    <w:rsid w:val="00CC7F57"/>
    <w:rsid w:val="00CD69FB"/>
    <w:rsid w:val="00D32C4F"/>
    <w:rsid w:val="00D40C54"/>
    <w:rsid w:val="00D743DB"/>
    <w:rsid w:val="00DA527C"/>
    <w:rsid w:val="00DF6A80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qFormat/>
    <w:rsid w:val="00876D6E"/>
    <w:pPr>
      <w:ind w:left="720"/>
      <w:contextualSpacing/>
    </w:pPr>
    <w:rPr>
      <w:rFonts w:eastAsia="MS Mincho" w:cs="Times New Roman"/>
    </w:rPr>
  </w:style>
  <w:style w:type="table" w:styleId="TableGrid">
    <w:name w:val="Table Grid"/>
    <w:basedOn w:val="TableNormal"/>
    <w:uiPriority w:val="59"/>
    <w:rsid w:val="00CD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B5D010C4E4B4BB91B2209010E2AA9" ma:contentTypeVersion="12" ma:contentTypeDescription="Create a new document." ma:contentTypeScope="" ma:versionID="3e4d0ad321739a1f8fb8096e9164c1c3">
  <xsd:schema xmlns:xsd="http://www.w3.org/2001/XMLSchema" xmlns:xs="http://www.w3.org/2001/XMLSchema" xmlns:p="http://schemas.microsoft.com/office/2006/metadata/properties" xmlns:ns2="0a64efc3-68dd-4163-a847-4264814e542b" xmlns:ns3="0958ee66-8ffa-40f7-9e2b-88256118b88f" targetNamespace="http://schemas.microsoft.com/office/2006/metadata/properties" ma:root="true" ma:fieldsID="d08fc5f96b20fcd1e29553413c8a1f49" ns2:_="" ns3:_="">
    <xsd:import namespace="0a64efc3-68dd-4163-a847-4264814e542b"/>
    <xsd:import namespace="0958ee66-8ffa-40f7-9e2b-88256118b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4efc3-68dd-4163-a847-4264814e5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ee66-8ffa-40f7-9e2b-88256118b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B9155-A45D-4434-B435-0E903B39F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4efc3-68dd-4163-a847-4264814e542b"/>
    <ds:schemaRef ds:uri="0958ee66-8ffa-40f7-9e2b-88256118b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Alison Caldwell</cp:lastModifiedBy>
  <cp:revision>2</cp:revision>
  <cp:lastPrinted>2021-01-11T11:40:00Z</cp:lastPrinted>
  <dcterms:created xsi:type="dcterms:W3CDTF">2021-09-22T12:40:00Z</dcterms:created>
  <dcterms:modified xsi:type="dcterms:W3CDTF">2021-09-22T12:40:00Z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0x010100280B5D010C4E4B4BB91B2209010E2AA9</vt:lpwstr>
  </property>
</Properties>
</file>